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A7" w:rsidRPr="00870C3A" w:rsidRDefault="00A07EA7" w:rsidP="00A07E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DEKLARACJA UCZESTNICTWA</w:t>
      </w:r>
    </w:p>
    <w:p w:rsidR="00A07EA7" w:rsidRDefault="00A07EA7" w:rsidP="00A07EA7">
      <w:pPr>
        <w:jc w:val="center"/>
        <w:rPr>
          <w:bCs/>
          <w:szCs w:val="24"/>
        </w:rPr>
      </w:pPr>
      <w:r>
        <w:rPr>
          <w:bCs/>
          <w:szCs w:val="24"/>
        </w:rPr>
        <w:t>w</w:t>
      </w:r>
      <w:r w:rsidRPr="00870C3A">
        <w:rPr>
          <w:bCs/>
          <w:szCs w:val="24"/>
        </w:rPr>
        <w:t xml:space="preserve"> projek</w:t>
      </w:r>
      <w:r>
        <w:rPr>
          <w:bCs/>
          <w:szCs w:val="24"/>
        </w:rPr>
        <w:t>cie</w:t>
      </w:r>
      <w:r w:rsidRPr="00870C3A">
        <w:rPr>
          <w:bCs/>
          <w:szCs w:val="24"/>
        </w:rPr>
        <w:t xml:space="preserve"> „</w:t>
      </w:r>
      <w:proofErr w:type="spellStart"/>
      <w:r w:rsidR="0029072A">
        <w:rPr>
          <w:bCs/>
          <w:szCs w:val="24"/>
        </w:rPr>
        <w:t>Adob</w:t>
      </w:r>
      <w:proofErr w:type="spellEnd"/>
      <w:r w:rsidR="0029072A">
        <w:rPr>
          <w:bCs/>
          <w:szCs w:val="24"/>
        </w:rPr>
        <w:t>(r)e kwalifikacje komputerowe</w:t>
      </w:r>
      <w:r w:rsidRPr="00870C3A">
        <w:rPr>
          <w:bCs/>
          <w:szCs w:val="24"/>
        </w:rPr>
        <w:t xml:space="preserve">” </w:t>
      </w:r>
      <w:r>
        <w:rPr>
          <w:bCs/>
          <w:szCs w:val="24"/>
        </w:rPr>
        <w:br/>
      </w:r>
      <w:r w:rsidRPr="00870C3A">
        <w:rPr>
          <w:bCs/>
          <w:szCs w:val="24"/>
        </w:rPr>
        <w:t>realizowanego w ramach Regionalnego Programu Operacyjnego</w:t>
      </w:r>
      <w:r w:rsidRPr="00A07EA7"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870C3A">
        <w:rPr>
          <w:bCs/>
          <w:szCs w:val="24"/>
        </w:rPr>
        <w:t xml:space="preserve">Województwa </w:t>
      </w:r>
      <w:r>
        <w:rPr>
          <w:bCs/>
          <w:szCs w:val="24"/>
        </w:rPr>
        <w:t>Śląskiego</w:t>
      </w:r>
      <w:r w:rsidRPr="00870C3A">
        <w:rPr>
          <w:bCs/>
          <w:szCs w:val="24"/>
        </w:rPr>
        <w:t xml:space="preserve"> na lata 2014-2020</w:t>
      </w:r>
    </w:p>
    <w:p w:rsidR="008E4019" w:rsidRDefault="008E4019" w:rsidP="00CA3150">
      <w:pPr>
        <w:spacing w:after="0"/>
      </w:pPr>
    </w:p>
    <w:p w:rsidR="00EA4507" w:rsidRDefault="008E4019" w:rsidP="00EA4507">
      <w:pPr>
        <w:tabs>
          <w:tab w:val="left" w:pos="0"/>
          <w:tab w:val="left" w:pos="2268"/>
        </w:tabs>
        <w:spacing w:after="0" w:line="360" w:lineRule="auto"/>
      </w:pPr>
      <w:r>
        <w:t>Ja niżej podpisany/-a:</w:t>
      </w:r>
      <w:r w:rsidR="004A1497">
        <w:t xml:space="preserve"> </w:t>
      </w:r>
      <w:r w:rsidR="004A1497">
        <w:tab/>
      </w:r>
      <w:r>
        <w:t>...............................................................................................................</w:t>
      </w:r>
    </w:p>
    <w:p w:rsidR="008E4019" w:rsidRPr="004A1497" w:rsidRDefault="004A1497" w:rsidP="00EA4507">
      <w:pPr>
        <w:tabs>
          <w:tab w:val="left" w:pos="0"/>
          <w:tab w:val="left" w:pos="3402"/>
        </w:tabs>
        <w:spacing w:after="0" w:line="360" w:lineRule="auto"/>
      </w:pPr>
      <w:r>
        <w:rPr>
          <w:vertAlign w:val="superscript"/>
        </w:rPr>
        <w:t xml:space="preserve"> </w:t>
      </w:r>
      <w:r w:rsidR="00EA4507">
        <w:rPr>
          <w:vertAlign w:val="superscript"/>
        </w:rPr>
        <w:tab/>
      </w:r>
      <w:r w:rsidR="00EA4507">
        <w:rPr>
          <w:vertAlign w:val="superscript"/>
        </w:rPr>
        <w:tab/>
      </w:r>
      <w:r w:rsidR="008E4019">
        <w:rPr>
          <w:vertAlign w:val="superscript"/>
        </w:rPr>
        <w:t>(imię i nazwisko składającego/-ej oświadczenie)</w:t>
      </w:r>
    </w:p>
    <w:p w:rsidR="004A1497" w:rsidRDefault="004A1497" w:rsidP="00E538F5">
      <w:pPr>
        <w:tabs>
          <w:tab w:val="left" w:pos="0"/>
          <w:tab w:val="left" w:pos="2268"/>
        </w:tabs>
        <w:spacing w:after="0" w:line="360" w:lineRule="auto"/>
      </w:pPr>
      <w:r>
        <w:t xml:space="preserve">Numer PESEL: </w:t>
      </w:r>
      <w:r w:rsidR="00E538F5">
        <w:tab/>
      </w:r>
      <w:r>
        <w:t>………………………………………………………..................................................</w:t>
      </w:r>
    </w:p>
    <w:p w:rsidR="004A1497" w:rsidRDefault="004A1497" w:rsidP="00CA3150">
      <w:pPr>
        <w:spacing w:before="360" w:after="0" w:line="360" w:lineRule="auto"/>
        <w:jc w:val="both"/>
        <w:rPr>
          <w:rFonts w:cs="Calibri"/>
        </w:rPr>
      </w:pPr>
      <w:r>
        <w:rPr>
          <w:rFonts w:cs="Calibri"/>
        </w:rPr>
        <w:t xml:space="preserve">Deklaruję udział w projekcie </w:t>
      </w:r>
      <w:r w:rsidRPr="00A07EA7">
        <w:rPr>
          <w:rFonts w:cs="Calibri"/>
          <w:b/>
        </w:rPr>
        <w:t>„</w:t>
      </w:r>
      <w:proofErr w:type="spellStart"/>
      <w:r w:rsidR="00E538F5" w:rsidRPr="00E538F5">
        <w:rPr>
          <w:rFonts w:cs="Calibri"/>
          <w:b/>
          <w:bCs/>
        </w:rPr>
        <w:t>Adob</w:t>
      </w:r>
      <w:proofErr w:type="spellEnd"/>
      <w:r w:rsidR="00E538F5" w:rsidRPr="00E538F5">
        <w:rPr>
          <w:rFonts w:cs="Calibri"/>
          <w:b/>
          <w:bCs/>
        </w:rPr>
        <w:t>(r)e kwalifikacje komputerowe</w:t>
      </w:r>
      <w:r w:rsidRPr="00A07EA7">
        <w:rPr>
          <w:rFonts w:cs="Calibri"/>
          <w:b/>
        </w:rPr>
        <w:t>”</w:t>
      </w:r>
      <w:r>
        <w:rPr>
          <w:rFonts w:cs="Calibri"/>
        </w:rPr>
        <w:t xml:space="preserve"> realizowanym przez </w:t>
      </w:r>
      <w:r w:rsidR="00E538F5">
        <w:rPr>
          <w:rFonts w:cs="Calibri"/>
        </w:rPr>
        <w:t xml:space="preserve">PERFECT ENGLISH Małgorzata </w:t>
      </w:r>
      <w:proofErr w:type="spellStart"/>
      <w:r w:rsidR="00E538F5">
        <w:rPr>
          <w:rFonts w:cs="Calibri"/>
        </w:rPr>
        <w:t>Stone</w:t>
      </w:r>
      <w:proofErr w:type="spellEnd"/>
      <w:r w:rsidRPr="004A1497">
        <w:rPr>
          <w:rFonts w:cs="Calibri"/>
        </w:rPr>
        <w:t xml:space="preserve"> </w:t>
      </w:r>
      <w:r>
        <w:rPr>
          <w:rFonts w:cs="Calibri"/>
        </w:rPr>
        <w:t>w ramach Regionalnego Programu Operacyjnego Województwa Śląskiego na lata 2014-2020.</w:t>
      </w:r>
    </w:p>
    <w:p w:rsidR="00324026" w:rsidRDefault="00324026" w:rsidP="00CA3150">
      <w:pPr>
        <w:spacing w:before="360" w:after="0" w:line="360" w:lineRule="auto"/>
        <w:jc w:val="both"/>
        <w:rPr>
          <w:bCs/>
        </w:rPr>
      </w:pPr>
      <w:r w:rsidRPr="009B528A">
        <w:rPr>
          <w:bCs/>
        </w:rPr>
        <w:t xml:space="preserve">Oświadczam, iż </w:t>
      </w:r>
      <w:r>
        <w:rPr>
          <w:bCs/>
        </w:rPr>
        <w:t>dane osobowe</w:t>
      </w:r>
      <w:r w:rsidRPr="009B528A">
        <w:rPr>
          <w:bCs/>
        </w:rPr>
        <w:t xml:space="preserve"> zawarte w formularzu </w:t>
      </w:r>
      <w:r>
        <w:rPr>
          <w:bCs/>
        </w:rPr>
        <w:t>zgłoszeniowym</w:t>
      </w:r>
      <w:r w:rsidRPr="009B528A">
        <w:rPr>
          <w:bCs/>
        </w:rPr>
        <w:t xml:space="preserve"> </w:t>
      </w:r>
      <w:r w:rsidRPr="008E4019">
        <w:rPr>
          <w:b/>
          <w:bCs/>
        </w:rPr>
        <w:t>uległy / nie uległy</w:t>
      </w:r>
      <w:r w:rsidRPr="008E4019">
        <w:rPr>
          <w:b/>
          <w:bCs/>
          <w:vertAlign w:val="superscript"/>
        </w:rPr>
        <w:t>*</w:t>
      </w:r>
      <w:r w:rsidRPr="009B528A">
        <w:rPr>
          <w:bCs/>
        </w:rPr>
        <w:t xml:space="preserve"> zmianie</w:t>
      </w:r>
      <w:r w:rsidR="008E4019">
        <w:rPr>
          <w:bCs/>
        </w:rPr>
        <w:t>.</w:t>
      </w:r>
    </w:p>
    <w:p w:rsidR="008E4019" w:rsidRDefault="008E4019" w:rsidP="004308D3">
      <w:pPr>
        <w:spacing w:before="120" w:after="0" w:line="360" w:lineRule="auto"/>
        <w:jc w:val="both"/>
        <w:rPr>
          <w:bCs/>
        </w:rPr>
      </w:pPr>
      <w:r w:rsidRPr="009B528A">
        <w:rPr>
          <w:bCs/>
        </w:rPr>
        <w:t xml:space="preserve">Oświadczam, iż </w:t>
      </w:r>
      <w:r>
        <w:rPr>
          <w:bCs/>
        </w:rPr>
        <w:t>adres zamieszkania</w:t>
      </w:r>
      <w:r w:rsidRPr="009B528A">
        <w:rPr>
          <w:bCs/>
        </w:rPr>
        <w:t xml:space="preserve"> zawart</w:t>
      </w:r>
      <w:r>
        <w:rPr>
          <w:bCs/>
        </w:rPr>
        <w:t>y</w:t>
      </w:r>
      <w:r w:rsidRPr="009B528A">
        <w:rPr>
          <w:bCs/>
        </w:rPr>
        <w:t xml:space="preserve"> w formularzu </w:t>
      </w:r>
      <w:r>
        <w:rPr>
          <w:bCs/>
        </w:rPr>
        <w:t>zgłoszeniowym</w:t>
      </w:r>
      <w:r w:rsidRPr="009B528A">
        <w:rPr>
          <w:bCs/>
        </w:rPr>
        <w:t xml:space="preserve"> </w:t>
      </w:r>
      <w:r w:rsidRPr="008E4019">
        <w:rPr>
          <w:b/>
          <w:bCs/>
        </w:rPr>
        <w:t>uległ / nie uległ</w:t>
      </w:r>
      <w:r w:rsidRPr="008E4019">
        <w:rPr>
          <w:b/>
          <w:bCs/>
          <w:vertAlign w:val="superscript"/>
        </w:rPr>
        <w:t>*</w:t>
      </w:r>
      <w:r w:rsidRPr="009B528A">
        <w:rPr>
          <w:bCs/>
        </w:rPr>
        <w:t xml:space="preserve"> zmianie</w:t>
      </w:r>
      <w:r>
        <w:rPr>
          <w:bCs/>
        </w:rPr>
        <w:t>.</w:t>
      </w:r>
    </w:p>
    <w:p w:rsidR="008E4019" w:rsidRDefault="008E4019" w:rsidP="004308D3">
      <w:pPr>
        <w:spacing w:before="120" w:after="0" w:line="360" w:lineRule="auto"/>
        <w:jc w:val="both"/>
        <w:rPr>
          <w:bCs/>
        </w:rPr>
      </w:pPr>
      <w:r w:rsidRPr="009B528A">
        <w:rPr>
          <w:bCs/>
        </w:rPr>
        <w:t xml:space="preserve">Oświadczam, iż dane </w:t>
      </w:r>
      <w:r>
        <w:rPr>
          <w:bCs/>
        </w:rPr>
        <w:t xml:space="preserve">kontaktowe </w:t>
      </w:r>
      <w:r w:rsidRPr="009B528A">
        <w:rPr>
          <w:bCs/>
        </w:rPr>
        <w:t xml:space="preserve">zawarte w formularzu </w:t>
      </w:r>
      <w:r>
        <w:rPr>
          <w:bCs/>
        </w:rPr>
        <w:t>zgłoszeniowym</w:t>
      </w:r>
      <w:r w:rsidRPr="009B528A">
        <w:rPr>
          <w:bCs/>
        </w:rPr>
        <w:t xml:space="preserve"> </w:t>
      </w:r>
      <w:r w:rsidRPr="008E4019">
        <w:rPr>
          <w:b/>
          <w:bCs/>
        </w:rPr>
        <w:t>uległy / nie uległy</w:t>
      </w:r>
      <w:r w:rsidRPr="008E4019">
        <w:rPr>
          <w:b/>
          <w:bCs/>
          <w:vertAlign w:val="superscript"/>
        </w:rPr>
        <w:t>*</w:t>
      </w:r>
      <w:r w:rsidRPr="009B528A">
        <w:rPr>
          <w:bCs/>
        </w:rPr>
        <w:t xml:space="preserve"> zmianie</w:t>
      </w:r>
      <w:r>
        <w:rPr>
          <w:bCs/>
        </w:rPr>
        <w:t>.</w:t>
      </w:r>
    </w:p>
    <w:p w:rsidR="008E4019" w:rsidRDefault="008E4019" w:rsidP="004308D3">
      <w:pPr>
        <w:spacing w:before="120" w:after="0" w:line="360" w:lineRule="auto"/>
        <w:jc w:val="both"/>
        <w:rPr>
          <w:bCs/>
        </w:rPr>
      </w:pPr>
      <w:r w:rsidRPr="009B528A">
        <w:rPr>
          <w:bCs/>
        </w:rPr>
        <w:t xml:space="preserve">Oświadczam, iż </w:t>
      </w:r>
      <w:r>
        <w:rPr>
          <w:bCs/>
        </w:rPr>
        <w:t xml:space="preserve">dane dotyczące mojego wykształcenia </w:t>
      </w:r>
      <w:r w:rsidRPr="009B528A">
        <w:rPr>
          <w:bCs/>
        </w:rPr>
        <w:t xml:space="preserve">zawarte w formularzu </w:t>
      </w:r>
      <w:r>
        <w:rPr>
          <w:bCs/>
        </w:rPr>
        <w:t>zgłoszeniowym</w:t>
      </w:r>
      <w:r w:rsidRPr="009B528A">
        <w:rPr>
          <w:bCs/>
        </w:rPr>
        <w:t xml:space="preserve"> </w:t>
      </w:r>
      <w:r w:rsidRPr="008E4019">
        <w:rPr>
          <w:b/>
          <w:bCs/>
        </w:rPr>
        <w:t>uległy / nie uległy</w:t>
      </w:r>
      <w:r w:rsidRPr="008E4019">
        <w:rPr>
          <w:b/>
          <w:bCs/>
          <w:vertAlign w:val="superscript"/>
        </w:rPr>
        <w:t>*</w:t>
      </w:r>
      <w:r w:rsidRPr="009B528A">
        <w:rPr>
          <w:bCs/>
        </w:rPr>
        <w:t xml:space="preserve"> zmianie</w:t>
      </w:r>
      <w:r>
        <w:rPr>
          <w:bCs/>
        </w:rPr>
        <w:t>.</w:t>
      </w:r>
    </w:p>
    <w:p w:rsidR="00324026" w:rsidRDefault="008E4019" w:rsidP="004308D3">
      <w:pPr>
        <w:spacing w:before="120" w:after="0" w:line="360" w:lineRule="auto"/>
        <w:jc w:val="center"/>
        <w:rPr>
          <w:bCs/>
          <w:szCs w:val="24"/>
          <w:vertAlign w:val="superscript"/>
        </w:rPr>
      </w:pPr>
      <w:r w:rsidRPr="008E4019">
        <w:rPr>
          <w:bCs/>
          <w:szCs w:val="24"/>
          <w:vertAlign w:val="superscript"/>
        </w:rPr>
        <w:t>*W przypadku zaznaczenia „uległy” w którymkolwiek pytaniu, należy wypełnić załącznik nr 1 do niniejszej deklaracji, w zakresie danych, które uległy zmianie.</w:t>
      </w:r>
    </w:p>
    <w:p w:rsidR="004A1497" w:rsidRDefault="004A1497" w:rsidP="004308D3">
      <w:pPr>
        <w:spacing w:before="360" w:after="0" w:line="360" w:lineRule="auto"/>
        <w:jc w:val="both"/>
        <w:rPr>
          <w:rFonts w:cs="Calibri"/>
        </w:rPr>
      </w:pPr>
      <w:r>
        <w:rPr>
          <w:rFonts w:cs="Calibri"/>
        </w:rPr>
        <w:t>Oświadczam, że spełniam kryteria uczestnictwa w projekcie „</w:t>
      </w:r>
      <w:proofErr w:type="spellStart"/>
      <w:r w:rsidR="00E538F5">
        <w:rPr>
          <w:bCs/>
          <w:szCs w:val="24"/>
        </w:rPr>
        <w:t>Adob</w:t>
      </w:r>
      <w:proofErr w:type="spellEnd"/>
      <w:r w:rsidR="00E538F5">
        <w:rPr>
          <w:bCs/>
          <w:szCs w:val="24"/>
        </w:rPr>
        <w:t>(r)e kwalifikacje komputerowe</w:t>
      </w:r>
      <w:r>
        <w:rPr>
          <w:rFonts w:cs="Calibri"/>
        </w:rPr>
        <w:t>”, tj.:</w:t>
      </w:r>
    </w:p>
    <w:p w:rsidR="004A1497" w:rsidRDefault="004A1497" w:rsidP="00CA3150">
      <w:pPr>
        <w:pStyle w:val="Akapitzlist"/>
        <w:numPr>
          <w:ilvl w:val="1"/>
          <w:numId w:val="26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4A1497">
        <w:rPr>
          <w:rFonts w:asciiTheme="minorHAnsi" w:hAnsiTheme="minorHAnsi" w:cstheme="minorHAnsi"/>
        </w:rPr>
        <w:t>pracuję, uczę się lub zamieszkuję na terenie województwa śląskiego</w:t>
      </w:r>
      <w:r>
        <w:rPr>
          <w:rFonts w:asciiTheme="minorHAnsi" w:hAnsiTheme="minorHAnsi" w:cstheme="minorHAnsi"/>
        </w:rPr>
        <w:t>;</w:t>
      </w:r>
    </w:p>
    <w:p w:rsidR="004A1497" w:rsidRDefault="004A1497" w:rsidP="00CA3150">
      <w:pPr>
        <w:pStyle w:val="Akapitzlist"/>
        <w:numPr>
          <w:ilvl w:val="1"/>
          <w:numId w:val="26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4A1497">
        <w:rPr>
          <w:rFonts w:asciiTheme="minorHAnsi" w:hAnsiTheme="minorHAnsi" w:cstheme="minorHAnsi"/>
        </w:rPr>
        <w:t>z własnej inicjatywy zgłaszam chęć kształcenia</w:t>
      </w:r>
      <w:r w:rsidR="004308D3">
        <w:rPr>
          <w:rFonts w:asciiTheme="minorHAnsi" w:hAnsiTheme="minorHAnsi" w:cstheme="minorHAnsi"/>
        </w:rPr>
        <w:t xml:space="preserve"> </w:t>
      </w:r>
      <w:r w:rsidR="004308D3">
        <w:rPr>
          <w:rFonts w:cstheme="minorHAnsi"/>
          <w:lang w:eastAsia="pl-PL"/>
        </w:rPr>
        <w:t>(</w:t>
      </w:r>
      <w:r w:rsidR="004308D3" w:rsidRPr="000E7AAE">
        <w:rPr>
          <w:rFonts w:cstheme="minorHAnsi"/>
          <w:lang w:eastAsia="pl-PL"/>
        </w:rPr>
        <w:t>podnoszenia, uzupełniania kwalifikacji i ich formalnego potwierdzenia)</w:t>
      </w:r>
      <w:r>
        <w:rPr>
          <w:rFonts w:asciiTheme="minorHAnsi" w:hAnsiTheme="minorHAnsi" w:cstheme="minorHAnsi"/>
        </w:rPr>
        <w:t>;</w:t>
      </w:r>
    </w:p>
    <w:p w:rsidR="00A07EA7" w:rsidRPr="00E538F5" w:rsidRDefault="00E538F5" w:rsidP="00E538F5">
      <w:pPr>
        <w:pStyle w:val="Akapitzlist"/>
        <w:numPr>
          <w:ilvl w:val="1"/>
          <w:numId w:val="26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E538F5">
        <w:rPr>
          <w:rFonts w:cstheme="minorHAnsi"/>
        </w:rPr>
        <w:t>mam ukończone 18 lat;</w:t>
      </w:r>
    </w:p>
    <w:p w:rsidR="00E538F5" w:rsidRDefault="00E538F5" w:rsidP="00E538F5">
      <w:pPr>
        <w:pStyle w:val="Akapitzlist"/>
        <w:numPr>
          <w:ilvl w:val="1"/>
          <w:numId w:val="26"/>
        </w:numPr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posiadam kwalifikacji w zakresie Adobe;</w:t>
      </w:r>
    </w:p>
    <w:p w:rsidR="00A07EA7" w:rsidRDefault="00A07EA7" w:rsidP="00CA3150">
      <w:pPr>
        <w:pStyle w:val="Akapitzlist"/>
        <w:numPr>
          <w:ilvl w:val="0"/>
          <w:numId w:val="26"/>
        </w:numPr>
        <w:tabs>
          <w:tab w:val="left" w:pos="8789"/>
        </w:tabs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:</w:t>
      </w:r>
    </w:p>
    <w:p w:rsidR="00E538F5" w:rsidRDefault="00E538F5" w:rsidP="00A07EA7">
      <w:pPr>
        <w:pStyle w:val="Akapitzlist"/>
        <w:numPr>
          <w:ilvl w:val="0"/>
          <w:numId w:val="27"/>
        </w:numPr>
        <w:tabs>
          <w:tab w:val="left" w:pos="8789"/>
        </w:tabs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07EA7">
        <w:rPr>
          <w:rFonts w:asciiTheme="minorHAnsi" w:hAnsiTheme="minorHAnsi" w:cstheme="minorHAnsi"/>
        </w:rPr>
        <w:t>sobą pracującą,</w:t>
      </w:r>
    </w:p>
    <w:p w:rsidR="00E538F5" w:rsidRDefault="00E538F5" w:rsidP="00A07EA7">
      <w:pPr>
        <w:pStyle w:val="Akapitzlist"/>
        <w:numPr>
          <w:ilvl w:val="0"/>
          <w:numId w:val="27"/>
        </w:numPr>
        <w:tabs>
          <w:tab w:val="left" w:pos="8789"/>
        </w:tabs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osobą bezrobotną,</w:t>
      </w:r>
    </w:p>
    <w:p w:rsidR="00AF292C" w:rsidRPr="00AF292C" w:rsidRDefault="00E538F5" w:rsidP="00AF292C">
      <w:pPr>
        <w:pStyle w:val="Akapitzlist"/>
        <w:numPr>
          <w:ilvl w:val="0"/>
          <w:numId w:val="27"/>
        </w:numPr>
        <w:tabs>
          <w:tab w:val="left" w:pos="8789"/>
        </w:tabs>
        <w:spacing w:after="0"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osobą bierną zawodowo</w:t>
      </w:r>
      <w:r w:rsidR="00AF292C">
        <w:rPr>
          <w:rFonts w:asciiTheme="minorHAnsi" w:hAnsiTheme="minorHAnsi" w:cstheme="minorHAnsi"/>
        </w:rPr>
        <w:t>;</w:t>
      </w:r>
    </w:p>
    <w:p w:rsidR="004A1497" w:rsidRPr="00E538F5" w:rsidRDefault="004A1497" w:rsidP="00CA3150">
      <w:pPr>
        <w:pStyle w:val="Akapitzlist"/>
        <w:numPr>
          <w:ilvl w:val="0"/>
          <w:numId w:val="26"/>
        </w:numPr>
        <w:tabs>
          <w:tab w:val="left" w:pos="8789"/>
        </w:tabs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 w:rsidRPr="00E538F5">
        <w:rPr>
          <w:rFonts w:asciiTheme="minorHAnsi" w:hAnsiTheme="minorHAnsi" w:cstheme="minorHAnsi"/>
        </w:rPr>
        <w:lastRenderedPageBreak/>
        <w:t>nie prowadzę działalności gospodarczej</w:t>
      </w:r>
      <w:r w:rsidR="00A07EA7" w:rsidRPr="00E538F5">
        <w:rPr>
          <w:rFonts w:asciiTheme="minorHAnsi" w:hAnsiTheme="minorHAnsi" w:cstheme="minorHAnsi"/>
        </w:rPr>
        <w:t>,</w:t>
      </w:r>
      <w:r w:rsidR="00A07EA7" w:rsidRPr="00E538F5">
        <w:t xml:space="preserve"> ani nie jestem właścicielem przedsiębiorstwa pełniącym funkcje kierownicze, jak również wspólnikiem (w tym partnerem prowadzącym regularną działalność w przedsiębiorstwie i czerpiącym z niego korzyści finansowe)</w:t>
      </w:r>
      <w:r w:rsidRPr="00E538F5">
        <w:rPr>
          <w:rFonts w:asciiTheme="minorHAnsi" w:hAnsiTheme="minorHAnsi" w:cstheme="minorHAnsi"/>
        </w:rPr>
        <w:t>;</w:t>
      </w:r>
    </w:p>
    <w:p w:rsidR="004A1497" w:rsidRDefault="004A1497" w:rsidP="00CA3150">
      <w:pPr>
        <w:pStyle w:val="Akapitzlist"/>
        <w:numPr>
          <w:ilvl w:val="0"/>
          <w:numId w:val="26"/>
        </w:numPr>
        <w:tabs>
          <w:tab w:val="left" w:pos="8789"/>
        </w:tabs>
        <w:spacing w:after="0"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</w:t>
      </w:r>
      <w:r w:rsidRPr="007E4F89">
        <w:rPr>
          <w:rFonts w:asciiTheme="minorHAnsi" w:hAnsiTheme="minorHAnsi" w:cstheme="minorHAnsi"/>
        </w:rPr>
        <w:t>odbywa</w:t>
      </w:r>
      <w:r>
        <w:rPr>
          <w:rFonts w:asciiTheme="minorHAnsi" w:hAnsiTheme="minorHAnsi" w:cstheme="minorHAnsi"/>
        </w:rPr>
        <w:t>m</w:t>
      </w:r>
      <w:r w:rsidRPr="007E4F89">
        <w:rPr>
          <w:rFonts w:asciiTheme="minorHAnsi" w:hAnsiTheme="minorHAnsi" w:cstheme="minorHAnsi"/>
        </w:rPr>
        <w:t xml:space="preserve"> kar</w:t>
      </w:r>
      <w:r w:rsidR="00CA3150">
        <w:rPr>
          <w:rFonts w:asciiTheme="minorHAnsi" w:hAnsiTheme="minorHAnsi" w:cstheme="minorHAnsi"/>
        </w:rPr>
        <w:t>y</w:t>
      </w:r>
      <w:r w:rsidRPr="007E4F89">
        <w:rPr>
          <w:rFonts w:asciiTheme="minorHAnsi" w:hAnsiTheme="minorHAnsi" w:cstheme="minorHAnsi"/>
        </w:rPr>
        <w:t xml:space="preserve"> pozbawienia wolności.</w:t>
      </w:r>
    </w:p>
    <w:p w:rsidR="004308D3" w:rsidRPr="007E4F89" w:rsidRDefault="004308D3" w:rsidP="004308D3">
      <w:pPr>
        <w:pStyle w:val="Akapitzlist"/>
        <w:tabs>
          <w:tab w:val="left" w:pos="8789"/>
        </w:tabs>
        <w:spacing w:after="0" w:line="360" w:lineRule="auto"/>
        <w:ind w:left="56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2836"/>
        <w:gridCol w:w="1701"/>
        <w:gridCol w:w="2126"/>
        <w:gridCol w:w="2682"/>
        <w:gridCol w:w="11"/>
      </w:tblGrid>
      <w:tr w:rsidR="008B1DD5" w:rsidTr="00BD56C5">
        <w:trPr>
          <w:trHeight w:hRule="exact" w:val="56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Pr="00E32075" w:rsidRDefault="008B1DD5" w:rsidP="006A2416">
            <w:pPr>
              <w:spacing w:before="60" w:after="60" w:line="276" w:lineRule="auto"/>
              <w:jc w:val="center"/>
              <w:rPr>
                <w:b/>
                <w:sz w:val="24"/>
              </w:rPr>
            </w:pPr>
            <w:r w:rsidRPr="00E32075">
              <w:rPr>
                <w:b/>
                <w:sz w:val="24"/>
              </w:rPr>
              <w:t xml:space="preserve">Status </w:t>
            </w:r>
            <w:r w:rsidR="006A2416" w:rsidRPr="00E32075">
              <w:rPr>
                <w:b/>
                <w:sz w:val="24"/>
              </w:rPr>
              <w:t xml:space="preserve">osoby </w:t>
            </w:r>
            <w:r w:rsidR="00CA3150" w:rsidRPr="00E32075">
              <w:rPr>
                <w:b/>
                <w:sz w:val="24"/>
              </w:rPr>
              <w:t xml:space="preserve">na rynku pracy </w:t>
            </w:r>
            <w:r w:rsidRPr="00E32075">
              <w:rPr>
                <w:b/>
                <w:sz w:val="24"/>
              </w:rPr>
              <w:t>w chwili przystąpienia do udziału w projekcie</w:t>
            </w:r>
          </w:p>
        </w:tc>
      </w:tr>
      <w:tr w:rsidR="008B1DD5" w:rsidTr="00391A2B">
        <w:trPr>
          <w:trHeight w:hRule="exact" w:val="56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Jestem osobą bezrobotną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D5" w:rsidRDefault="008B1DD5" w:rsidP="006A2416">
            <w:pPr>
              <w:tabs>
                <w:tab w:val="left" w:pos="169"/>
                <w:tab w:val="left" w:pos="1224"/>
              </w:tabs>
              <w:spacing w:before="60" w:after="60" w:line="276" w:lineRule="auto"/>
              <w:jc w:val="center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</w:p>
        </w:tc>
      </w:tr>
      <w:tr w:rsidR="008B1DD5" w:rsidTr="006A241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D5" w:rsidRDefault="008B1DD5" w:rsidP="00E32075">
            <w:pPr>
              <w:spacing w:before="120" w:after="120" w:line="276" w:lineRule="auto"/>
              <w:ind w:left="708"/>
              <w:rPr>
                <w:rFonts w:cstheme="minorHAnsi"/>
                <w:b/>
                <w:bCs/>
                <w:sz w:val="24"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bezrobotna zarejestrowana w ewidencji urzędów pracy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długotrwale bezrobotna zarejestrowana w ewidencji urzędów pracy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bezrobotna niezarejestrowana w ewidencji urzędów pracy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długotrwale bezrobotna niezarejestrowana w ewidencji urzędów pracy</w:t>
            </w:r>
          </w:p>
        </w:tc>
      </w:tr>
      <w:tr w:rsidR="00CA3150" w:rsidTr="00391A2B">
        <w:trPr>
          <w:trHeight w:hRule="exact" w:val="56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A3150" w:rsidRDefault="00CA3150" w:rsidP="006A2416">
            <w:pPr>
              <w:spacing w:before="60" w:after="60" w:line="276" w:lineRule="auto"/>
              <w:rPr>
                <w:bCs/>
              </w:rPr>
            </w:pPr>
            <w:r>
              <w:rPr>
                <w:bCs/>
              </w:rPr>
              <w:t>Jestem osobą bierną zawodowo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0" w:rsidRDefault="00CA3150" w:rsidP="006A2416">
            <w:pPr>
              <w:tabs>
                <w:tab w:val="left" w:pos="394"/>
                <w:tab w:val="left" w:pos="1610"/>
              </w:tabs>
              <w:spacing w:before="60" w:after="60" w:line="276" w:lineRule="auto"/>
              <w:ind w:left="-91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</w:p>
        </w:tc>
      </w:tr>
      <w:tr w:rsidR="00CA3150" w:rsidTr="006A241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50" w:rsidRDefault="00CA3150" w:rsidP="00E32075">
            <w:pPr>
              <w:spacing w:before="120" w:after="120" w:line="276" w:lineRule="auto"/>
              <w:ind w:left="708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bierna zawodowo ucząca się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bierna zawodowo nieuczestnicząca w kształceniu i szkoleniu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inne</w:t>
            </w:r>
          </w:p>
        </w:tc>
      </w:tr>
      <w:tr w:rsidR="008B1DD5" w:rsidTr="00391A2B">
        <w:trPr>
          <w:trHeight w:hRule="exact" w:val="56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rPr>
                <w:bCs/>
              </w:rPr>
            </w:pPr>
            <w:r>
              <w:rPr>
                <w:bCs/>
              </w:rPr>
              <w:t xml:space="preserve">Jestem osobą </w:t>
            </w:r>
            <w:r w:rsidR="00CA3150">
              <w:rPr>
                <w:bCs/>
              </w:rPr>
              <w:t>pracującą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D5" w:rsidRDefault="008B1DD5" w:rsidP="006A2416">
            <w:pPr>
              <w:tabs>
                <w:tab w:val="left" w:pos="394"/>
                <w:tab w:val="left" w:pos="1610"/>
              </w:tabs>
              <w:spacing w:before="60" w:after="60" w:line="276" w:lineRule="auto"/>
              <w:ind w:left="-91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</w:p>
        </w:tc>
      </w:tr>
      <w:tr w:rsidR="008B1DD5" w:rsidTr="006A241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D5" w:rsidRDefault="006A2416" w:rsidP="00E32075">
            <w:pPr>
              <w:spacing w:before="120" w:after="120" w:line="276" w:lineRule="auto"/>
              <w:ind w:left="708"/>
              <w:rPr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pracująca w administracji rządowej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pracująca w administracji samorządowej</w:t>
            </w:r>
            <w:r w:rsidR="008B1DD5">
              <w:rPr>
                <w:bCs/>
              </w:rPr>
              <w:br/>
            </w:r>
            <w:r w:rsidR="008B1DD5">
              <w:rPr>
                <w:bCs/>
              </w:rPr>
              <w:sym w:font="Wingdings" w:char="F0A8"/>
            </w:r>
            <w:r w:rsidR="008B1DD5">
              <w:rPr>
                <w:bCs/>
              </w:rPr>
              <w:t xml:space="preserve"> </w:t>
            </w:r>
            <w:r>
              <w:rPr>
                <w:bCs/>
              </w:rPr>
              <w:t>osoba pracująca w organizacji pozarządowej</w:t>
            </w:r>
            <w:r w:rsidR="008B1DD5"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pracująca w MMŚP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osoba pracująca w dużym przedsiębiorstwie</w:t>
            </w:r>
            <w:r>
              <w:rPr>
                <w:bCs/>
              </w:rPr>
              <w:br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inne</w:t>
            </w:r>
          </w:p>
        </w:tc>
      </w:tr>
      <w:tr w:rsidR="00E32075" w:rsidTr="00391A2B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Wykonywany zawód</w:t>
            </w:r>
            <w:r>
              <w:rPr>
                <w:rStyle w:val="Odwoanieprzypisudolnego"/>
                <w:rFonts w:cstheme="minorHAnsi"/>
              </w:rPr>
              <w:footnoteReference w:id="2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ind w:firstLine="176"/>
              <w:rPr>
                <w:rFonts w:cstheme="minorHAnsi"/>
                <w:bCs/>
                <w:sz w:val="24"/>
              </w:rPr>
            </w:pPr>
          </w:p>
        </w:tc>
      </w:tr>
      <w:tr w:rsidR="00E32075" w:rsidTr="00391A2B">
        <w:trPr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Nazwa zakładu pracy</w:t>
            </w:r>
            <w:r>
              <w:rPr>
                <w:rStyle w:val="Odwoanieprzypisudolnego"/>
                <w:rFonts w:cstheme="minorHAnsi"/>
              </w:rPr>
              <w:footnoteReference w:id="3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D5" w:rsidRDefault="008B1DD5" w:rsidP="006A2416">
            <w:pPr>
              <w:spacing w:before="60" w:after="60" w:line="276" w:lineRule="auto"/>
              <w:rPr>
                <w:rFonts w:cstheme="minorHAnsi"/>
                <w:bCs/>
                <w:sz w:val="24"/>
              </w:rPr>
            </w:pPr>
          </w:p>
        </w:tc>
      </w:tr>
      <w:tr w:rsidR="008B1DD5" w:rsidTr="00391A2B">
        <w:trPr>
          <w:gridAfter w:val="1"/>
          <w:wAfter w:w="11" w:type="dxa"/>
          <w:trHeight w:hRule="exact" w:val="56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Status uczestnika projektu w chwili przystąpienia do udziału w projekcie</w:t>
            </w:r>
          </w:p>
        </w:tc>
      </w:tr>
      <w:tr w:rsidR="008B1DD5" w:rsidTr="00391A2B">
        <w:trPr>
          <w:gridAfter w:val="1"/>
          <w:wAfter w:w="11" w:type="dxa"/>
          <w:trHeight w:val="4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rPr>
                <w:szCs w:val="20"/>
              </w:rPr>
            </w:pPr>
            <w:r>
              <w:rPr>
                <w:szCs w:val="20"/>
              </w:rPr>
              <w:t>Przynależność do mniejszości narodowej lub etnicznej, migrant, osoba obcego pochodzenia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Default="008B1DD5" w:rsidP="006A2416">
            <w:pPr>
              <w:tabs>
                <w:tab w:val="center" w:pos="601"/>
                <w:tab w:val="center" w:pos="1593"/>
              </w:tabs>
              <w:spacing w:before="60" w:after="60" w:line="276" w:lineRule="auto"/>
            </w:pPr>
            <w:r>
              <w:t xml:space="preserve"> </w:t>
            </w:r>
            <w:r>
              <w:tab/>
            </w:r>
            <w:r>
              <w:sym w:font="Wingdings" w:char="F0A8"/>
            </w:r>
            <w:r>
              <w:t xml:space="preserve"> Tak</w:t>
            </w:r>
            <w:r>
              <w:tab/>
              <w:t xml:space="preserve"> </w:t>
            </w:r>
            <w:r>
              <w:sym w:font="Wingdings" w:char="F0A8"/>
            </w:r>
            <w:r>
              <w:t xml:space="preserve"> Nie</w:t>
            </w:r>
            <w:r>
              <w:tab/>
            </w:r>
            <w:r>
              <w:sym w:font="Wingdings" w:char="F0A8"/>
            </w:r>
            <w:r>
              <w:t xml:space="preserve"> Odmowa odpowiedzi</w:t>
            </w:r>
          </w:p>
        </w:tc>
      </w:tr>
      <w:tr w:rsidR="008B1DD5" w:rsidTr="00391A2B">
        <w:trPr>
          <w:gridAfter w:val="1"/>
          <w:wAfter w:w="11" w:type="dxa"/>
          <w:trHeight w:val="4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rPr>
                <w:szCs w:val="20"/>
              </w:rPr>
            </w:pPr>
            <w:r>
              <w:rPr>
                <w:szCs w:val="20"/>
              </w:rPr>
              <w:t xml:space="preserve">Osoba bezdomna lub dotknięta wykluczeniem </w:t>
            </w:r>
            <w:r>
              <w:rPr>
                <w:szCs w:val="20"/>
              </w:rPr>
              <w:br/>
              <w:t>z dostępu do mieszkań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Default="008B1DD5" w:rsidP="006A2416">
            <w:pPr>
              <w:tabs>
                <w:tab w:val="center" w:pos="601"/>
                <w:tab w:val="center" w:pos="1593"/>
                <w:tab w:val="center" w:pos="3835"/>
              </w:tabs>
              <w:spacing w:before="60" w:after="60" w:line="276" w:lineRule="auto"/>
            </w:pPr>
            <w:r>
              <w:t xml:space="preserve"> </w:t>
            </w:r>
            <w:r>
              <w:tab/>
            </w:r>
            <w:r>
              <w:sym w:font="Wingdings" w:char="F0A8"/>
            </w:r>
            <w:r>
              <w:t xml:space="preserve"> Tak</w:t>
            </w:r>
            <w:r>
              <w:tab/>
            </w:r>
            <w:r>
              <w:sym w:font="Wingdings" w:char="F0A8"/>
            </w:r>
            <w:r>
              <w:t xml:space="preserve"> Nie</w:t>
            </w:r>
          </w:p>
        </w:tc>
      </w:tr>
      <w:tr w:rsidR="008B1DD5" w:rsidTr="00391A2B">
        <w:trPr>
          <w:gridAfter w:val="1"/>
          <w:wAfter w:w="11" w:type="dxa"/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Default="008B1DD5" w:rsidP="006A2416">
            <w:pPr>
              <w:spacing w:before="60" w:after="60"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Orzeczenie o stopniu niepełnosprawności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B1DD5" w:rsidRDefault="008B1DD5" w:rsidP="006A2416">
            <w:pPr>
              <w:tabs>
                <w:tab w:val="center" w:pos="601"/>
                <w:tab w:val="center" w:pos="1593"/>
              </w:tabs>
              <w:spacing w:before="60" w:after="60" w:line="276" w:lineRule="auto"/>
            </w:pPr>
            <w:r>
              <w:t xml:space="preserve"> </w:t>
            </w:r>
            <w:r>
              <w:tab/>
            </w:r>
            <w:r>
              <w:sym w:font="Wingdings" w:char="F0A8"/>
            </w:r>
            <w:r>
              <w:t xml:space="preserve"> Tak</w:t>
            </w:r>
            <w:r>
              <w:tab/>
            </w:r>
            <w:r>
              <w:sym w:font="Wingdings" w:char="F0A8"/>
            </w:r>
            <w:r>
              <w:t xml:space="preserve"> Nie</w:t>
            </w:r>
            <w:r>
              <w:tab/>
            </w:r>
            <w:r>
              <w:sym w:font="Wingdings" w:char="F0A8"/>
            </w:r>
            <w:r>
              <w:t xml:space="preserve"> Odmowa odpowiedzi</w:t>
            </w:r>
          </w:p>
        </w:tc>
      </w:tr>
      <w:tr w:rsidR="00F7472D" w:rsidTr="00F7472D">
        <w:trPr>
          <w:gridAfter w:val="1"/>
          <w:wAfter w:w="11" w:type="dxa"/>
          <w:trHeight w:hRule="exact" w:val="5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472D" w:rsidRDefault="00F7472D" w:rsidP="00F7472D">
            <w:pPr>
              <w:spacing w:before="60" w:after="60" w:line="276" w:lineRule="auto"/>
              <w:rPr>
                <w:szCs w:val="20"/>
              </w:rPr>
            </w:pPr>
            <w:r w:rsidRPr="000A316A">
              <w:rPr>
                <w:rFonts w:cs="Arial"/>
              </w:rPr>
              <w:t>O</w:t>
            </w:r>
            <w:r>
              <w:t>soba w innej niekorzystnej sytuacji społecznej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F7472D" w:rsidRDefault="00F7472D" w:rsidP="00F7472D">
            <w:pPr>
              <w:tabs>
                <w:tab w:val="center" w:pos="601"/>
                <w:tab w:val="center" w:pos="1593"/>
              </w:tabs>
              <w:spacing w:before="60" w:after="60" w:line="276" w:lineRule="auto"/>
            </w:pPr>
            <w:r>
              <w:t xml:space="preserve"> </w:t>
            </w:r>
            <w:r>
              <w:tab/>
            </w:r>
            <w:r>
              <w:sym w:font="Wingdings" w:char="F0A8"/>
            </w:r>
            <w:r>
              <w:t xml:space="preserve"> Tak</w:t>
            </w:r>
            <w:r>
              <w:tab/>
            </w:r>
            <w:r>
              <w:sym w:font="Wingdings" w:char="F0A8"/>
            </w:r>
            <w:r>
              <w:t xml:space="preserve"> Nie</w:t>
            </w:r>
            <w:r>
              <w:tab/>
            </w:r>
            <w:r>
              <w:sym w:font="Wingdings" w:char="F0A8"/>
            </w:r>
            <w:r>
              <w:t xml:space="preserve"> Odmowa odpowiedzi</w:t>
            </w:r>
          </w:p>
        </w:tc>
      </w:tr>
    </w:tbl>
    <w:p w:rsidR="008B1DD5" w:rsidRDefault="008B1DD5" w:rsidP="00E32075">
      <w:pPr>
        <w:spacing w:after="0"/>
      </w:pPr>
    </w:p>
    <w:p w:rsidR="00DA0D70" w:rsidRPr="00C3479E" w:rsidRDefault="00DA0D70" w:rsidP="00E538F5">
      <w:pPr>
        <w:spacing w:after="120"/>
        <w:ind w:right="310"/>
        <w:jc w:val="both"/>
        <w:rPr>
          <w:rFonts w:eastAsia="Times New Roman" w:cstheme="minorHAnsi"/>
        </w:rPr>
      </w:pPr>
      <w:r w:rsidRPr="00C3479E">
        <w:rPr>
          <w:rFonts w:cstheme="minorHAnsi"/>
        </w:rPr>
        <w:t>Jednocześnie oświadczam, iż:</w:t>
      </w:r>
    </w:p>
    <w:p w:rsidR="00DA0D70" w:rsidRPr="00C3479E" w:rsidRDefault="00DA0D70" w:rsidP="00E538F5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C3479E">
        <w:rPr>
          <w:rFonts w:cstheme="minorHAnsi"/>
        </w:rPr>
        <w:t>Zostałem/-am poinformowany/a, że projekt „</w:t>
      </w:r>
      <w:proofErr w:type="spellStart"/>
      <w:r w:rsidR="00E538F5">
        <w:rPr>
          <w:bCs/>
          <w:szCs w:val="24"/>
        </w:rPr>
        <w:t>Adob</w:t>
      </w:r>
      <w:proofErr w:type="spellEnd"/>
      <w:r w:rsidR="00E538F5">
        <w:rPr>
          <w:bCs/>
          <w:szCs w:val="24"/>
        </w:rPr>
        <w:t>(r)e kwalifikacje komputerowe</w:t>
      </w:r>
      <w:r w:rsidRPr="00C3479E">
        <w:rPr>
          <w:rFonts w:cstheme="minorHAnsi"/>
        </w:rPr>
        <w:t>” jest współfinansowany ze środków Unii Europejskiej w ramach Europejskiego Funduszu Społecznego.</w:t>
      </w:r>
    </w:p>
    <w:p w:rsidR="00DA0D70" w:rsidRPr="00C3479E" w:rsidRDefault="00DA0D70" w:rsidP="00E538F5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cstheme="minorHAnsi"/>
          <w:color w:val="000000"/>
        </w:rPr>
      </w:pPr>
      <w:r w:rsidRPr="00C3479E">
        <w:rPr>
          <w:rFonts w:cstheme="minorHAnsi"/>
        </w:rPr>
        <w:t>Zapoznałam się z zasadami udziału w w/w projekcie zawartymi w Regulaminie rekrutacji i uczestnictwa i wyrażam zgodę na uczestnictwo, jednocześnie akceptując warunki Regulaminu.</w:t>
      </w:r>
    </w:p>
    <w:p w:rsidR="00DA0D70" w:rsidRPr="00C3479E" w:rsidRDefault="00DA0D70" w:rsidP="00E538F5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cstheme="minorHAnsi"/>
          <w:color w:val="000000"/>
        </w:rPr>
      </w:pPr>
      <w:r w:rsidRPr="00C3479E">
        <w:rPr>
          <w:rFonts w:cstheme="minorHAnsi"/>
          <w:color w:val="000000"/>
        </w:rPr>
        <w:t>Wyrażam zgodę na badanie ewaluacyjne, którego celem jest udoskonalenie oferowanej dotychczas pomocy i lepsze dostosowanie jej do potrze</w:t>
      </w:r>
      <w:bookmarkStart w:id="0" w:name="_GoBack"/>
      <w:bookmarkEnd w:id="0"/>
      <w:r w:rsidRPr="00C3479E">
        <w:rPr>
          <w:rFonts w:cstheme="minorHAnsi"/>
          <w:color w:val="000000"/>
        </w:rPr>
        <w:t>b przyszłych uczestników.</w:t>
      </w:r>
    </w:p>
    <w:p w:rsidR="00DA0D70" w:rsidRPr="00C3479E" w:rsidRDefault="00DA0D70" w:rsidP="00E538F5">
      <w:pPr>
        <w:pStyle w:val="Akapitzlist"/>
        <w:numPr>
          <w:ilvl w:val="0"/>
          <w:numId w:val="17"/>
        </w:numPr>
        <w:spacing w:after="0" w:line="240" w:lineRule="auto"/>
        <w:ind w:right="2"/>
        <w:jc w:val="both"/>
        <w:rPr>
          <w:rFonts w:cs="Calibri"/>
          <w:bCs/>
        </w:rPr>
      </w:pPr>
      <w:r w:rsidRPr="00C3479E">
        <w:rPr>
          <w:rFonts w:asciiTheme="minorHAnsi" w:hAnsiTheme="minorHAnsi" w:cstheme="minorHAnsi"/>
        </w:rPr>
        <w:t>W związku z przystąpieniem do Projektu wyrażam zgodę na przetwarzanie mojego wizerunku dla celów informacyjnych, reklamowych i promocyjnych związanych z Projektem. Niniejsza zgoda nie jest ograniczona ani czasowo, ani terytorialnie. Wizerunek mój może być użyty do różnego rodzaju form elektronicznego przetwarzania obrazu, bez obowiązku akceptacji produktu końcowego, lecz nie w formach obraźliwych lub ogólnie uznanych za nieetyczne. Niniejsza zgoda dotyczy zdjęć i filmów z moim udziałem, dokumentujących wyłącznie moje uczestnictwo w Projekcie. Zrzekam się niniejszym wszelkich roszczeń, w tym również o</w:t>
      </w:r>
      <w:r w:rsidR="00C74DB2">
        <w:rPr>
          <w:rFonts w:asciiTheme="minorHAnsi" w:hAnsiTheme="minorHAnsi" w:cstheme="minorHAnsi"/>
        </w:rPr>
        <w:t> </w:t>
      </w:r>
      <w:r w:rsidRPr="00C3479E">
        <w:rPr>
          <w:rFonts w:asciiTheme="minorHAnsi" w:hAnsiTheme="minorHAnsi" w:cstheme="minorHAnsi"/>
        </w:rPr>
        <w:t>wynagrodzenie (istniejących i przyszłych) z tytułu wykorzystywania mojego wizerunku na</w:t>
      </w:r>
      <w:r w:rsidR="00C74DB2">
        <w:rPr>
          <w:rFonts w:asciiTheme="minorHAnsi" w:hAnsiTheme="minorHAnsi" w:cstheme="minorHAnsi"/>
        </w:rPr>
        <w:t> </w:t>
      </w:r>
      <w:r w:rsidRPr="00C3479E">
        <w:rPr>
          <w:rFonts w:asciiTheme="minorHAnsi" w:hAnsiTheme="minorHAnsi" w:cstheme="minorHAnsi"/>
        </w:rPr>
        <w:t>potrzeby jak w oświadczeniu.</w:t>
      </w:r>
    </w:p>
    <w:p w:rsidR="00C3479E" w:rsidRPr="00C3479E" w:rsidRDefault="00C3479E" w:rsidP="00E538F5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C3479E">
        <w:rPr>
          <w:rFonts w:asciiTheme="minorHAnsi" w:hAnsiTheme="minorHAnsi" w:cstheme="minorHAnsi"/>
        </w:rPr>
        <w:t>Uprzedzony/-a o odpowiedzialności cywilnej (wynikającej z Kodeksu Cywilnego) za składanie oświadczeń niezgodnych z prawdą, oświadczam że wszystkie podane przeze mnie powyżej informacje są zgodne ze stanem faktycznym i prawnym. Przyjmuję do wiadomości, że informacje te mogą podlegać weryfikacji przez upoważnione instytucje (np. urzędy kontroli skarbowej) na podstawie krajowych rejestrów (np. rejestr ZUS, rejestr PUP) pod względem ich zgodności z prawdą.</w:t>
      </w:r>
    </w:p>
    <w:p w:rsidR="00DA0D70" w:rsidRDefault="00DA0D70" w:rsidP="00E538F5">
      <w:pPr>
        <w:tabs>
          <w:tab w:val="center" w:pos="2268"/>
          <w:tab w:val="center" w:pos="6804"/>
        </w:tabs>
        <w:spacing w:before="480" w:after="0"/>
        <w:ind w:left="360"/>
        <w:rPr>
          <w:rFonts w:cs="Calibri"/>
        </w:rPr>
      </w:pPr>
      <w:r>
        <w:rPr>
          <w:rFonts w:cs="Calibri"/>
        </w:rPr>
        <w:tab/>
        <w:t>…..………………………………………</w:t>
      </w:r>
      <w:r>
        <w:rPr>
          <w:rFonts w:cs="Calibri"/>
        </w:rPr>
        <w:tab/>
        <w:t>…..………………………………………</w:t>
      </w:r>
    </w:p>
    <w:p w:rsidR="00DA0D70" w:rsidRPr="002520C6" w:rsidRDefault="00DA0D70" w:rsidP="00E32075">
      <w:pPr>
        <w:tabs>
          <w:tab w:val="center" w:pos="2268"/>
          <w:tab w:val="center" w:pos="6804"/>
        </w:tabs>
        <w:spacing w:after="0"/>
        <w:ind w:left="360"/>
        <w:rPr>
          <w:rFonts w:cs="Calibri"/>
        </w:rPr>
      </w:pPr>
      <w:r>
        <w:rPr>
          <w:rFonts w:cs="Calibri"/>
        </w:rPr>
        <w:tab/>
        <w:t>MIEJSCOWOŚĆ I DATA</w:t>
      </w:r>
      <w:r>
        <w:rPr>
          <w:rFonts w:cs="Calibri"/>
        </w:rPr>
        <w:tab/>
        <w:t xml:space="preserve">CZYTELNY PODPIS </w:t>
      </w:r>
      <w:r w:rsidR="00E538F5">
        <w:rPr>
          <w:rFonts w:cs="Calibri"/>
        </w:rPr>
        <w:br/>
        <w:t xml:space="preserve"> </w:t>
      </w:r>
      <w:r w:rsidR="00E538F5">
        <w:rPr>
          <w:rFonts w:cs="Calibri"/>
        </w:rPr>
        <w:tab/>
      </w:r>
      <w:r w:rsidR="00E538F5">
        <w:rPr>
          <w:rFonts w:cs="Calibri"/>
        </w:rPr>
        <w:tab/>
      </w:r>
      <w:r>
        <w:rPr>
          <w:rFonts w:cs="Calibri"/>
        </w:rPr>
        <w:t>UCZESTNIKA/-CZKI PROJEKTU</w:t>
      </w:r>
    </w:p>
    <w:p w:rsidR="004A1497" w:rsidRPr="004308D3" w:rsidRDefault="004A1497" w:rsidP="00E538F5">
      <w:pPr>
        <w:spacing w:after="0"/>
        <w:rPr>
          <w:b/>
          <w:sz w:val="14"/>
        </w:rPr>
      </w:pPr>
      <w:r w:rsidRPr="004308D3">
        <w:rPr>
          <w:b/>
          <w:sz w:val="14"/>
        </w:rPr>
        <w:br w:type="page"/>
      </w:r>
    </w:p>
    <w:p w:rsidR="008E4019" w:rsidRDefault="008E4019" w:rsidP="008E4019">
      <w:pPr>
        <w:tabs>
          <w:tab w:val="center" w:pos="1418"/>
          <w:tab w:val="center" w:pos="6521"/>
        </w:tabs>
        <w:spacing w:before="12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Załącznik nr 1 do deklaracji </w:t>
      </w:r>
      <w:r>
        <w:rPr>
          <w:b/>
          <w:sz w:val="24"/>
        </w:rPr>
        <w:br/>
        <w:t>udziału w projekcie</w:t>
      </w:r>
    </w:p>
    <w:p w:rsidR="00C3479E" w:rsidRPr="00C3479E" w:rsidRDefault="00C3479E" w:rsidP="00C3479E">
      <w:pPr>
        <w:spacing w:after="0" w:line="360" w:lineRule="auto"/>
        <w:rPr>
          <w:b/>
          <w:bCs/>
        </w:rPr>
      </w:pPr>
      <w:r w:rsidRPr="00C3479E">
        <w:rPr>
          <w:b/>
          <w:bCs/>
        </w:rPr>
        <w:t xml:space="preserve">Proszę zaznaczyć, </w:t>
      </w:r>
      <w:r w:rsidR="00D75EA4">
        <w:rPr>
          <w:b/>
          <w:bCs/>
        </w:rPr>
        <w:t>które dane</w:t>
      </w:r>
      <w:r w:rsidRPr="00C3479E">
        <w:rPr>
          <w:b/>
          <w:bCs/>
        </w:rPr>
        <w:t xml:space="preserve"> uległy zmianie:</w:t>
      </w:r>
    </w:p>
    <w:p w:rsidR="00E32075" w:rsidRDefault="00C3479E" w:rsidP="00E32075">
      <w:pPr>
        <w:spacing w:after="0" w:line="360" w:lineRule="auto"/>
        <w:ind w:left="426"/>
        <w:rPr>
          <w:bCs/>
        </w:rPr>
      </w:pPr>
      <w:r w:rsidRPr="00C3479E">
        <w:rPr>
          <w:bCs/>
        </w:rPr>
        <w:sym w:font="Wingdings" w:char="F0A8"/>
      </w:r>
      <w:r w:rsidRPr="00C3479E">
        <w:rPr>
          <w:bCs/>
        </w:rPr>
        <w:t xml:space="preserve"> dane osobowe</w:t>
      </w:r>
      <w:r w:rsidRPr="00C3479E">
        <w:rPr>
          <w:bCs/>
        </w:rPr>
        <w:br/>
      </w:r>
      <w:r w:rsidRPr="00C3479E">
        <w:rPr>
          <w:bCs/>
        </w:rPr>
        <w:sym w:font="Wingdings" w:char="F0A8"/>
      </w:r>
      <w:r w:rsidRPr="00C3479E">
        <w:rPr>
          <w:bCs/>
        </w:rPr>
        <w:t xml:space="preserve"> adres zamieszkania</w:t>
      </w:r>
    </w:p>
    <w:p w:rsidR="00C3479E" w:rsidRPr="00C3479E" w:rsidRDefault="00C3479E" w:rsidP="00E32075">
      <w:pPr>
        <w:spacing w:after="0" w:line="360" w:lineRule="auto"/>
        <w:ind w:left="426"/>
        <w:rPr>
          <w:bCs/>
        </w:rPr>
      </w:pPr>
      <w:r w:rsidRPr="00C3479E">
        <w:rPr>
          <w:bCs/>
        </w:rPr>
        <w:sym w:font="Wingdings" w:char="F0A8"/>
      </w:r>
      <w:r w:rsidRPr="00C3479E">
        <w:rPr>
          <w:bCs/>
        </w:rPr>
        <w:t xml:space="preserve"> dane kontaktowe</w:t>
      </w:r>
    </w:p>
    <w:p w:rsidR="00C3479E" w:rsidRPr="00C3479E" w:rsidRDefault="00C3479E" w:rsidP="00E32075">
      <w:pPr>
        <w:spacing w:after="0" w:line="360" w:lineRule="auto"/>
        <w:ind w:left="426"/>
        <w:rPr>
          <w:bCs/>
        </w:rPr>
      </w:pPr>
      <w:r w:rsidRPr="00C3479E">
        <w:rPr>
          <w:bCs/>
        </w:rPr>
        <w:sym w:font="Wingdings" w:char="F0A8"/>
      </w:r>
      <w:r w:rsidRPr="00C3479E">
        <w:rPr>
          <w:bCs/>
        </w:rPr>
        <w:t xml:space="preserve"> wykształcenie</w:t>
      </w:r>
    </w:p>
    <w:p w:rsidR="00C3479E" w:rsidRPr="00C3479E" w:rsidRDefault="00C3479E" w:rsidP="00C3479E">
      <w:pPr>
        <w:tabs>
          <w:tab w:val="center" w:pos="1418"/>
          <w:tab w:val="center" w:pos="6521"/>
        </w:tabs>
        <w:spacing w:before="120"/>
        <w:jc w:val="both"/>
        <w:rPr>
          <w:b/>
        </w:rPr>
      </w:pPr>
      <w:r w:rsidRPr="00C3479E">
        <w:rPr>
          <w:b/>
        </w:rPr>
        <w:t xml:space="preserve">W tabeli poniżej </w:t>
      </w:r>
      <w:r>
        <w:rPr>
          <w:b/>
        </w:rPr>
        <w:t>należy</w:t>
      </w:r>
      <w:r w:rsidRPr="00C3479E">
        <w:rPr>
          <w:b/>
        </w:rPr>
        <w:t xml:space="preserve"> uzupełnić tylko te informacje, które uległy zmianie względem danych przekazywanych na etapie rekrutacji.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643"/>
        <w:gridCol w:w="643"/>
        <w:gridCol w:w="643"/>
        <w:gridCol w:w="644"/>
        <w:gridCol w:w="643"/>
        <w:gridCol w:w="643"/>
        <w:gridCol w:w="643"/>
        <w:gridCol w:w="34"/>
        <w:gridCol w:w="610"/>
        <w:gridCol w:w="643"/>
        <w:gridCol w:w="643"/>
        <w:gridCol w:w="644"/>
        <w:gridCol w:w="11"/>
      </w:tblGrid>
      <w:tr w:rsidR="008E4019" w:rsidRPr="00870C3A" w:rsidTr="00617B56">
        <w:trPr>
          <w:trHeight w:hRule="exact" w:val="567"/>
        </w:trPr>
        <w:tc>
          <w:tcPr>
            <w:tcW w:w="9214" w:type="dxa"/>
            <w:gridSpan w:val="14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t>Dane osobowe</w:t>
            </w:r>
          </w:p>
        </w:tc>
      </w:tr>
      <w:tr w:rsidR="008E4019" w:rsidRPr="00870C3A" w:rsidTr="00617B56">
        <w:tc>
          <w:tcPr>
            <w:tcW w:w="2127" w:type="dxa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Imię</w:t>
            </w:r>
          </w:p>
        </w:tc>
        <w:tc>
          <w:tcPr>
            <w:tcW w:w="7087" w:type="dxa"/>
            <w:gridSpan w:val="13"/>
            <w:vAlign w:val="center"/>
          </w:tcPr>
          <w:p w:rsidR="008E4019" w:rsidRPr="00870C3A" w:rsidRDefault="008E4019" w:rsidP="002E4E53">
            <w:pPr>
              <w:spacing w:before="120" w:after="120"/>
              <w:rPr>
                <w:rFonts w:cstheme="minorHAnsi"/>
                <w:bCs/>
              </w:rPr>
            </w:pPr>
          </w:p>
        </w:tc>
      </w:tr>
      <w:tr w:rsidR="008E4019" w:rsidRPr="00870C3A" w:rsidTr="00617B56">
        <w:tblPrEx>
          <w:tblCellMar>
            <w:left w:w="103" w:type="dxa"/>
          </w:tblCellMar>
        </w:tblPrEx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spacing w:before="120" w:after="120"/>
              <w:rPr>
                <w:rFonts w:cstheme="minorHAnsi"/>
                <w:bCs/>
              </w:rPr>
            </w:pPr>
            <w:r w:rsidRPr="00870C3A">
              <w:rPr>
                <w:rFonts w:cstheme="minorHAnsi"/>
              </w:rPr>
              <w:t>Nazwisko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</w:tr>
      <w:tr w:rsidR="008E4019" w:rsidRPr="00870C3A" w:rsidTr="00617B56">
        <w:tblPrEx>
          <w:tblCellMar>
            <w:left w:w="103" w:type="dxa"/>
          </w:tblCellMar>
        </w:tblPrEx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spacing w:before="120" w:after="120"/>
            </w:pPr>
            <w:r w:rsidRPr="00870C3A">
              <w:t>PESEL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</w:tr>
      <w:tr w:rsidR="008E4019" w:rsidRPr="00870C3A" w:rsidTr="00617B56">
        <w:tblPrEx>
          <w:tblCellMar>
            <w:left w:w="103" w:type="dxa"/>
          </w:tblCellMar>
        </w:tblPrEx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spacing w:before="120" w:after="120"/>
            </w:pPr>
            <w:bookmarkStart w:id="1" w:name="_Hlk511755627"/>
            <w:r w:rsidRPr="00870C3A">
              <w:t>Wiek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spacing w:before="120" w:after="120"/>
            </w:pPr>
          </w:p>
        </w:tc>
      </w:tr>
      <w:bookmarkEnd w:id="1"/>
      <w:tr w:rsidR="008E4019" w:rsidRPr="00870C3A" w:rsidTr="00617B56">
        <w:tblPrEx>
          <w:tblCellMar>
            <w:left w:w="103" w:type="dxa"/>
          </w:tblCellMar>
        </w:tblPrEx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spacing w:before="120" w:after="120"/>
            </w:pPr>
            <w:r w:rsidRPr="00870C3A">
              <w:t>Płeć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19" w:rsidRPr="00870C3A" w:rsidRDefault="008E4019" w:rsidP="002E4E53">
            <w:pPr>
              <w:tabs>
                <w:tab w:val="center" w:pos="655"/>
                <w:tab w:val="center" w:pos="2899"/>
              </w:tabs>
              <w:spacing w:before="120" w:after="120"/>
            </w:pPr>
            <w:r w:rsidRPr="00870C3A">
              <w:rPr>
                <w:rFonts w:cs="Arial"/>
              </w:rPr>
              <w:tab/>
            </w:r>
            <w:r w:rsidRPr="00870C3A">
              <w:sym w:font="Wingdings" w:char="F0A8"/>
            </w:r>
            <w:r w:rsidRPr="00870C3A">
              <w:t xml:space="preserve"> Kobieta</w:t>
            </w:r>
            <w:r w:rsidRPr="00870C3A">
              <w:tab/>
            </w:r>
            <w:r w:rsidRPr="00870C3A">
              <w:sym w:font="Wingdings" w:char="F0A8"/>
            </w:r>
            <w:r w:rsidRPr="00870C3A">
              <w:t xml:space="preserve"> </w:t>
            </w:r>
            <w:r w:rsidRPr="00870C3A">
              <w:rPr>
                <w:rFonts w:cs="Arial"/>
              </w:rPr>
              <w:t>Mężczyzna</w:t>
            </w:r>
          </w:p>
        </w:tc>
      </w:tr>
      <w:tr w:rsidR="008E4019" w:rsidRPr="00870C3A" w:rsidTr="00617B56">
        <w:trPr>
          <w:trHeight w:hRule="exact" w:val="567"/>
        </w:trPr>
        <w:tc>
          <w:tcPr>
            <w:tcW w:w="9214" w:type="dxa"/>
            <w:gridSpan w:val="14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t>Adres zamieszkania</w:t>
            </w:r>
          </w:p>
        </w:tc>
      </w:tr>
      <w:tr w:rsidR="00617B56" w:rsidRPr="00870C3A" w:rsidTr="008542B9">
        <w:trPr>
          <w:trHeight w:hRule="exact" w:val="75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Ulica</w:t>
            </w:r>
          </w:p>
        </w:tc>
        <w:tc>
          <w:tcPr>
            <w:tcW w:w="2573" w:type="dxa"/>
            <w:gridSpan w:val="4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domu/ numer lokalu</w:t>
            </w:r>
          </w:p>
        </w:tc>
        <w:tc>
          <w:tcPr>
            <w:tcW w:w="2551" w:type="dxa"/>
            <w:gridSpan w:val="5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617B56" w:rsidRPr="00870C3A" w:rsidTr="008542B9">
        <w:trPr>
          <w:trHeight w:hRule="exact" w:val="56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Kod pocztowy</w:t>
            </w:r>
          </w:p>
        </w:tc>
        <w:tc>
          <w:tcPr>
            <w:tcW w:w="2573" w:type="dxa"/>
            <w:gridSpan w:val="4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Miejscowość</w:t>
            </w:r>
          </w:p>
        </w:tc>
        <w:tc>
          <w:tcPr>
            <w:tcW w:w="2551" w:type="dxa"/>
            <w:gridSpan w:val="5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617B56" w:rsidRPr="00870C3A" w:rsidTr="008542B9">
        <w:trPr>
          <w:trHeight w:hRule="exact" w:val="56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Gmina</w:t>
            </w:r>
          </w:p>
        </w:tc>
        <w:tc>
          <w:tcPr>
            <w:tcW w:w="2573" w:type="dxa"/>
            <w:gridSpan w:val="4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</w:rPr>
            </w:pPr>
            <w:r w:rsidRPr="00870C3A">
              <w:rPr>
                <w:rFonts w:cstheme="minorHAnsi"/>
                <w:bCs/>
              </w:rPr>
              <w:t>Powiat</w:t>
            </w:r>
          </w:p>
        </w:tc>
        <w:tc>
          <w:tcPr>
            <w:tcW w:w="2551" w:type="dxa"/>
            <w:gridSpan w:val="5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617B56" w:rsidRPr="00870C3A" w:rsidTr="008542B9">
        <w:trPr>
          <w:trHeight w:hRule="exact" w:val="625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sz w:val="24"/>
              </w:rPr>
            </w:pPr>
            <w:r w:rsidRPr="00870C3A">
              <w:rPr>
                <w:rFonts w:cstheme="minorHAnsi"/>
              </w:rPr>
              <w:t>Województwo</w:t>
            </w:r>
          </w:p>
        </w:tc>
        <w:tc>
          <w:tcPr>
            <w:tcW w:w="2573" w:type="dxa"/>
            <w:gridSpan w:val="4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  <w:sz w:val="24"/>
              </w:rPr>
            </w:pPr>
            <w:r w:rsidRPr="00870C3A">
              <w:rPr>
                <w:rFonts w:cstheme="minorHAnsi"/>
                <w:bCs/>
              </w:rPr>
              <w:t>DEGURBA</w:t>
            </w:r>
            <w:r w:rsidRPr="00870C3A">
              <w:rPr>
                <w:rFonts w:cstheme="minorHAnsi"/>
                <w:bCs/>
                <w:sz w:val="24"/>
              </w:rPr>
              <w:t xml:space="preserve"> </w:t>
            </w:r>
            <w:r w:rsidRPr="00870C3A">
              <w:rPr>
                <w:rFonts w:cstheme="minorHAnsi"/>
                <w:bCs/>
                <w:sz w:val="24"/>
              </w:rPr>
              <w:br/>
            </w:r>
            <w:r w:rsidRPr="00487BB3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wpisuje</w:t>
            </w:r>
            <w:r w:rsidRPr="00487BB3">
              <w:rPr>
                <w:bCs/>
                <w:vertAlign w:val="superscript"/>
              </w:rPr>
              <w:t xml:space="preserve"> pracownik Biura Projektu)</w:t>
            </w:r>
          </w:p>
        </w:tc>
        <w:tc>
          <w:tcPr>
            <w:tcW w:w="2551" w:type="dxa"/>
            <w:gridSpan w:val="5"/>
            <w:shd w:val="clear" w:color="auto" w:fill="D6E3BC" w:themeFill="accent3" w:themeFillTint="66"/>
            <w:vAlign w:val="center"/>
          </w:tcPr>
          <w:p w:rsidR="00617B56" w:rsidRPr="00870C3A" w:rsidRDefault="00617B56" w:rsidP="008542B9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8E4019" w:rsidRPr="00870C3A" w:rsidTr="00617B56">
        <w:trPr>
          <w:trHeight w:hRule="exact" w:val="567"/>
        </w:trPr>
        <w:tc>
          <w:tcPr>
            <w:tcW w:w="9214" w:type="dxa"/>
            <w:gridSpan w:val="14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t>Dane kontaktowe</w:t>
            </w:r>
            <w:r>
              <w:rPr>
                <w:b/>
                <w:bCs/>
                <w:sz w:val="24"/>
              </w:rPr>
              <w:t xml:space="preserve"> (należy wypełnić co najmniej jedno pole)</w:t>
            </w:r>
          </w:p>
        </w:tc>
      </w:tr>
      <w:tr w:rsidR="008E4019" w:rsidRPr="00870C3A" w:rsidTr="00617B56">
        <w:tc>
          <w:tcPr>
            <w:tcW w:w="2127" w:type="dxa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Telefon</w:t>
            </w:r>
          </w:p>
        </w:tc>
        <w:tc>
          <w:tcPr>
            <w:tcW w:w="7087" w:type="dxa"/>
            <w:gridSpan w:val="13"/>
            <w:vAlign w:val="center"/>
          </w:tcPr>
          <w:p w:rsidR="008E4019" w:rsidRPr="00870C3A" w:rsidRDefault="008E4019" w:rsidP="002E4E53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8E4019" w:rsidRPr="00870C3A" w:rsidTr="00617B56">
        <w:tc>
          <w:tcPr>
            <w:tcW w:w="2127" w:type="dxa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E-mail</w:t>
            </w:r>
          </w:p>
        </w:tc>
        <w:tc>
          <w:tcPr>
            <w:tcW w:w="7087" w:type="dxa"/>
            <w:gridSpan w:val="13"/>
            <w:vAlign w:val="center"/>
          </w:tcPr>
          <w:p w:rsidR="008E4019" w:rsidRPr="00870C3A" w:rsidRDefault="008E4019" w:rsidP="002E4E53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</w:tbl>
    <w:p w:rsidR="00C3479E" w:rsidRDefault="00C3479E">
      <w:r>
        <w:br w:type="page"/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6663"/>
        <w:gridCol w:w="2551"/>
      </w:tblGrid>
      <w:tr w:rsidR="008E4019" w:rsidRPr="00870C3A" w:rsidTr="00617B56">
        <w:trPr>
          <w:trHeight w:hRule="exact" w:val="567"/>
        </w:trPr>
        <w:tc>
          <w:tcPr>
            <w:tcW w:w="9214" w:type="dxa"/>
            <w:gridSpan w:val="2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lastRenderedPageBreak/>
              <w:t>Wykształcenie</w:t>
            </w:r>
          </w:p>
        </w:tc>
      </w:tr>
      <w:tr w:rsidR="008E4019" w:rsidRPr="00870C3A" w:rsidTr="00617B56">
        <w:trPr>
          <w:trHeight w:val="3701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</w:rPr>
            </w:pPr>
            <w:r w:rsidRPr="00870C3A">
              <w:rPr>
                <w:b/>
                <w:bCs/>
              </w:rPr>
              <w:t>Brak</w:t>
            </w:r>
            <w:r w:rsidRPr="00870C3A">
              <w:rPr>
                <w:bCs/>
              </w:rPr>
              <w:t xml:space="preserve"> 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(Brak formalnego wykształcenia)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</w:rPr>
            </w:pPr>
            <w:r w:rsidRPr="00870C3A">
              <w:rPr>
                <w:b/>
                <w:bCs/>
              </w:rPr>
              <w:t>ISCED 1 – Podstawowe</w:t>
            </w:r>
            <w:r w:rsidRPr="00870C3A">
              <w:rPr>
                <w:bCs/>
              </w:rPr>
              <w:t xml:space="preserve"> 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szkoły podstawowej)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</w:rPr>
            </w:pPr>
            <w:r w:rsidRPr="00870C3A">
              <w:rPr>
                <w:b/>
                <w:bCs/>
              </w:rPr>
              <w:t>ISCED 2 – Gimnazjalne</w:t>
            </w:r>
            <w:r w:rsidRPr="00870C3A">
              <w:rPr>
                <w:bCs/>
              </w:rPr>
              <w:t xml:space="preserve"> 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szkoły gimnazjalnej)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</w:rPr>
            </w:pPr>
            <w:r w:rsidRPr="00870C3A">
              <w:rPr>
                <w:b/>
                <w:bCs/>
              </w:rPr>
              <w:t>ISCED 3 – Ponadgimnazjalne</w:t>
            </w:r>
            <w:r w:rsidRPr="00870C3A">
              <w:rPr>
                <w:bCs/>
              </w:rPr>
              <w:t xml:space="preserve"> 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jc w:val="both"/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szkoły średniej/ zasadniczej szkoły zawodowej)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</w:rPr>
            </w:pPr>
            <w:r w:rsidRPr="00870C3A">
              <w:rPr>
                <w:b/>
                <w:bCs/>
              </w:rPr>
              <w:t>ISCED 4 – Policealne</w:t>
            </w:r>
            <w:r w:rsidRPr="00870C3A">
              <w:rPr>
                <w:bCs/>
              </w:rPr>
              <w:t xml:space="preserve"> 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jc w:val="both"/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wyższym niż kształcenie na poziomie szkoły średniej, które jednocześnie nie jest wykształceniem wyższym)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</w:rPr>
            </w:pPr>
            <w:r w:rsidRPr="00870C3A">
              <w:rPr>
                <w:b/>
                <w:bCs/>
              </w:rPr>
              <w:t>ISCED 5 – 8 – Wyższe</w:t>
            </w:r>
            <w:r w:rsidRPr="00870C3A">
              <w:rPr>
                <w:bCs/>
              </w:rPr>
              <w:t xml:space="preserve"> </w:t>
            </w:r>
          </w:p>
          <w:p w:rsidR="008E4019" w:rsidRPr="00870C3A" w:rsidRDefault="008E4019" w:rsidP="00617B56">
            <w:pPr>
              <w:shd w:val="clear" w:color="auto" w:fill="D6E3BC" w:themeFill="accent3" w:themeFillTint="66"/>
              <w:rPr>
                <w:bCs/>
              </w:rPr>
            </w:pPr>
            <w:r w:rsidRPr="00870C3A">
              <w:rPr>
                <w:bCs/>
                <w:sz w:val="20"/>
              </w:rPr>
              <w:t>(Pełne i ukończone wykształcenie na poziomie wyższym)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4019" w:rsidRPr="00870C3A" w:rsidRDefault="008E4019" w:rsidP="002E4E53">
            <w:pPr>
              <w:spacing w:before="240" w:line="480" w:lineRule="auto"/>
              <w:rPr>
                <w:bCs/>
              </w:rPr>
            </w:pP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Brak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Podstawowe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Gimnazjalne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</w:t>
            </w:r>
            <w:r w:rsidRPr="00870C3A">
              <w:rPr>
                <w:bCs/>
                <w:szCs w:val="20"/>
              </w:rPr>
              <w:t>Ponadgimnazjalne</w:t>
            </w:r>
            <w:r w:rsidRPr="00870C3A">
              <w:rPr>
                <w:bCs/>
                <w:szCs w:val="20"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Policealne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Wyższe</w:t>
            </w:r>
          </w:p>
        </w:tc>
      </w:tr>
    </w:tbl>
    <w:p w:rsidR="00C3479E" w:rsidRPr="00870C3A" w:rsidRDefault="00C3479E" w:rsidP="00C3479E">
      <w:pPr>
        <w:spacing w:before="360" w:after="840"/>
        <w:jc w:val="both"/>
        <w:rPr>
          <w:rFonts w:cs="Calibri"/>
          <w:b/>
        </w:rPr>
      </w:pPr>
      <w:r w:rsidRPr="00870C3A">
        <w:rPr>
          <w:rFonts w:cs="Calibri"/>
          <w:b/>
        </w:rPr>
        <w:t xml:space="preserve">Uprzedzony/-a o odpowiedzialności </w:t>
      </w:r>
      <w:r>
        <w:rPr>
          <w:rFonts w:cs="Calibri"/>
          <w:b/>
        </w:rPr>
        <w:t>cywilnej</w:t>
      </w:r>
      <w:r w:rsidRPr="00870C3A">
        <w:rPr>
          <w:rFonts w:cs="Calibri"/>
          <w:b/>
        </w:rPr>
        <w:t xml:space="preserve"> za złożenie nieprawdziwego oświadczenia lub zatajenie prawdy niniejszym oświadczam, że</w:t>
      </w:r>
      <w:r>
        <w:rPr>
          <w:rFonts w:cs="Calibri"/>
          <w:b/>
        </w:rPr>
        <w:t xml:space="preserve"> powyższe</w:t>
      </w:r>
      <w:r w:rsidRPr="00870C3A">
        <w:rPr>
          <w:rFonts w:cs="Calibri"/>
          <w:b/>
        </w:rPr>
        <w:t xml:space="preserve"> dane są zgodne z prawdą.</w:t>
      </w:r>
    </w:p>
    <w:p w:rsidR="004A1497" w:rsidRDefault="004A1497" w:rsidP="004A1497">
      <w:pPr>
        <w:tabs>
          <w:tab w:val="center" w:pos="2268"/>
          <w:tab w:val="center" w:pos="6804"/>
        </w:tabs>
        <w:ind w:left="360"/>
        <w:rPr>
          <w:rFonts w:cs="Calibri"/>
        </w:rPr>
      </w:pPr>
      <w:r>
        <w:rPr>
          <w:rFonts w:cs="Calibri"/>
        </w:rPr>
        <w:tab/>
        <w:t>…..………………………………………</w:t>
      </w:r>
      <w:r>
        <w:rPr>
          <w:rFonts w:cs="Calibri"/>
        </w:rPr>
        <w:tab/>
        <w:t>…..………………………………………</w:t>
      </w:r>
    </w:p>
    <w:p w:rsidR="004A1497" w:rsidRDefault="004A1497" w:rsidP="004A1497">
      <w:pPr>
        <w:tabs>
          <w:tab w:val="center" w:pos="2268"/>
          <w:tab w:val="center" w:pos="6804"/>
        </w:tabs>
        <w:ind w:left="360"/>
        <w:rPr>
          <w:rFonts w:cs="Calibri"/>
        </w:rPr>
      </w:pPr>
      <w:r>
        <w:rPr>
          <w:rFonts w:cs="Calibri"/>
        </w:rPr>
        <w:tab/>
        <w:t>MIEJSCOWOŚĆ I DATA</w:t>
      </w:r>
      <w:r>
        <w:rPr>
          <w:rFonts w:cs="Calibri"/>
        </w:rPr>
        <w:tab/>
        <w:t>CZYTELNY PODPIS UCZESTNIKA/-CZKI PROJEKTU</w:t>
      </w:r>
    </w:p>
    <w:p w:rsidR="008E4019" w:rsidRPr="002520C6" w:rsidRDefault="008E4019" w:rsidP="008E4019">
      <w:pPr>
        <w:tabs>
          <w:tab w:val="center" w:pos="1418"/>
          <w:tab w:val="center" w:pos="6521"/>
        </w:tabs>
        <w:spacing w:before="120"/>
        <w:jc w:val="right"/>
        <w:rPr>
          <w:b/>
          <w:sz w:val="24"/>
        </w:rPr>
      </w:pPr>
    </w:p>
    <w:sectPr w:rsidR="008E4019" w:rsidRPr="002520C6" w:rsidSect="00E32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71" w:right="1440" w:bottom="851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06" w:rsidRDefault="000C1906" w:rsidP="00A476FA">
      <w:pPr>
        <w:spacing w:after="0" w:line="240" w:lineRule="auto"/>
      </w:pPr>
      <w:r>
        <w:separator/>
      </w:r>
    </w:p>
  </w:endnote>
  <w:endnote w:type="continuationSeparator" w:id="0">
    <w:p w:rsidR="000C1906" w:rsidRDefault="000C1906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81" w:rsidRDefault="000E1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F7" w:rsidRPr="000E1981" w:rsidRDefault="000E1981" w:rsidP="000E1981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proofErr w:type="spellStart"/>
    <w:r>
      <w:rPr>
        <w:sz w:val="18"/>
        <w:szCs w:val="18"/>
        <w:lang w:val="pl-PL"/>
      </w:rPr>
      <w:t>Adob</w:t>
    </w:r>
    <w:proofErr w:type="spellEnd"/>
    <w:r>
      <w:rPr>
        <w:sz w:val="18"/>
        <w:szCs w:val="18"/>
        <w:lang w:val="pl-PL"/>
      </w:rPr>
      <w:t xml:space="preserve">(r)e kwalifikacje komputerowe” realizowany przez PERFECT ENGLISH Małgorzata </w:t>
    </w:r>
    <w:proofErr w:type="spellStart"/>
    <w:r>
      <w:rPr>
        <w:sz w:val="18"/>
        <w:szCs w:val="18"/>
        <w:lang w:val="pl-PL"/>
      </w:rPr>
      <w:t>Stone</w:t>
    </w:r>
    <w:proofErr w:type="spellEnd"/>
    <w:r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81" w:rsidRDefault="000E1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06" w:rsidRDefault="000C1906" w:rsidP="00A476FA">
      <w:pPr>
        <w:spacing w:after="0" w:line="240" w:lineRule="auto"/>
      </w:pPr>
      <w:r>
        <w:separator/>
      </w:r>
    </w:p>
  </w:footnote>
  <w:footnote w:type="continuationSeparator" w:id="0">
    <w:p w:rsidR="000C1906" w:rsidRDefault="000C1906" w:rsidP="00A476FA">
      <w:pPr>
        <w:spacing w:after="0" w:line="240" w:lineRule="auto"/>
      </w:pPr>
      <w:r>
        <w:continuationSeparator/>
      </w:r>
    </w:p>
  </w:footnote>
  <w:footnote w:id="1">
    <w:p w:rsidR="00A07EA7" w:rsidRPr="00A07EA7" w:rsidRDefault="00A07EA7">
      <w:pPr>
        <w:pStyle w:val="Tekstprzypisudolnego"/>
        <w:rPr>
          <w:sz w:val="16"/>
        </w:rPr>
      </w:pPr>
      <w:r w:rsidRPr="00A07EA7">
        <w:rPr>
          <w:rStyle w:val="Odwoanieprzypisudolnego"/>
          <w:sz w:val="16"/>
        </w:rPr>
        <w:footnoteRef/>
      </w:r>
      <w:r w:rsidRPr="00A07EA7">
        <w:rPr>
          <w:sz w:val="16"/>
        </w:rPr>
        <w:t xml:space="preserve"> Zaznaczyć właściwe</w:t>
      </w:r>
    </w:p>
  </w:footnote>
  <w:footnote w:id="2">
    <w:p w:rsidR="008B1DD5" w:rsidRDefault="008B1DD5" w:rsidP="008B1DD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="006A2416">
        <w:rPr>
          <w:sz w:val="16"/>
          <w:szCs w:val="16"/>
        </w:rPr>
        <w:t>Uzupełnić</w:t>
      </w:r>
      <w:r>
        <w:rPr>
          <w:sz w:val="16"/>
          <w:szCs w:val="16"/>
        </w:rPr>
        <w:t xml:space="preserve"> tylko w przypadku wybrania opcji „Jestem osobą pracującą”</w:t>
      </w:r>
    </w:p>
  </w:footnote>
  <w:footnote w:id="3">
    <w:p w:rsidR="008B1DD5" w:rsidRDefault="008B1DD5" w:rsidP="008B1DD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Uzupełnić tylko w przypadku wybrania opcji „Jestem osobą pracującą”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81" w:rsidRDefault="000E19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DF" w:rsidRDefault="00B235C0" w:rsidP="00B235C0">
    <w:pPr>
      <w:pStyle w:val="Nagwek"/>
      <w:jc w:val="center"/>
    </w:pPr>
    <w:r>
      <w:rPr>
        <w:noProof/>
      </w:rPr>
      <w:drawing>
        <wp:inline distT="0" distB="0" distL="0" distR="0" wp14:anchorId="592954DD" wp14:editId="027DF616">
          <wp:extent cx="5731510" cy="858520"/>
          <wp:effectExtent l="0" t="0" r="2540" b="0"/>
          <wp:docPr id="4" name="Obraz 1" descr="Znalezione obrazy dla zapytania fundusze europejskie program regional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Znalezione obrazy dla zapytania fundusze europejskie program regional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81" w:rsidRDefault="000E19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5B14C0"/>
    <w:multiLevelType w:val="hybridMultilevel"/>
    <w:tmpl w:val="79785C4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1AFD"/>
    <w:multiLevelType w:val="hybridMultilevel"/>
    <w:tmpl w:val="120C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B08E6"/>
    <w:multiLevelType w:val="hybridMultilevel"/>
    <w:tmpl w:val="1DC8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5D07"/>
    <w:multiLevelType w:val="hybridMultilevel"/>
    <w:tmpl w:val="4A7CC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450EF"/>
    <w:multiLevelType w:val="hybridMultilevel"/>
    <w:tmpl w:val="3ED0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73B0A"/>
    <w:multiLevelType w:val="hybridMultilevel"/>
    <w:tmpl w:val="39EC75C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B912D6"/>
    <w:multiLevelType w:val="hybridMultilevel"/>
    <w:tmpl w:val="9FBA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80CC8"/>
    <w:multiLevelType w:val="hybridMultilevel"/>
    <w:tmpl w:val="D0828C1A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4276A"/>
    <w:multiLevelType w:val="hybridMultilevel"/>
    <w:tmpl w:val="981AC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D4E54"/>
    <w:multiLevelType w:val="hybridMultilevel"/>
    <w:tmpl w:val="7326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0A75"/>
    <w:multiLevelType w:val="hybridMultilevel"/>
    <w:tmpl w:val="B0E27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A6FDD"/>
    <w:multiLevelType w:val="hybridMultilevel"/>
    <w:tmpl w:val="7D8E3908"/>
    <w:lvl w:ilvl="0" w:tplc="CA664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36EB1"/>
    <w:multiLevelType w:val="hybridMultilevel"/>
    <w:tmpl w:val="92D4495A"/>
    <w:lvl w:ilvl="0" w:tplc="8C2AB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734913E7"/>
    <w:multiLevelType w:val="hybridMultilevel"/>
    <w:tmpl w:val="735A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3"/>
  </w:num>
  <w:num w:numId="7">
    <w:abstractNumId w:val="18"/>
  </w:num>
  <w:num w:numId="8">
    <w:abstractNumId w:val="8"/>
  </w:num>
  <w:num w:numId="9">
    <w:abstractNumId w:val="6"/>
  </w:num>
  <w:num w:numId="10">
    <w:abstractNumId w:val="2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22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  <w:num w:numId="25">
    <w:abstractNumId w:val="10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FA"/>
    <w:rsid w:val="00036B8D"/>
    <w:rsid w:val="00062524"/>
    <w:rsid w:val="00062E57"/>
    <w:rsid w:val="00073C34"/>
    <w:rsid w:val="000A768A"/>
    <w:rsid w:val="000C1906"/>
    <w:rsid w:val="000D6F8F"/>
    <w:rsid w:val="000E1981"/>
    <w:rsid w:val="000F193E"/>
    <w:rsid w:val="00137942"/>
    <w:rsid w:val="0015052E"/>
    <w:rsid w:val="00183B4F"/>
    <w:rsid w:val="001F009F"/>
    <w:rsid w:val="002040AB"/>
    <w:rsid w:val="00213406"/>
    <w:rsid w:val="002520C6"/>
    <w:rsid w:val="00257C90"/>
    <w:rsid w:val="0029072A"/>
    <w:rsid w:val="002A5231"/>
    <w:rsid w:val="002C3F8F"/>
    <w:rsid w:val="002C5AF6"/>
    <w:rsid w:val="002F44A0"/>
    <w:rsid w:val="002F4581"/>
    <w:rsid w:val="003048C9"/>
    <w:rsid w:val="003168AD"/>
    <w:rsid w:val="00324026"/>
    <w:rsid w:val="00324053"/>
    <w:rsid w:val="00364425"/>
    <w:rsid w:val="00365E5C"/>
    <w:rsid w:val="00391A2B"/>
    <w:rsid w:val="003976A8"/>
    <w:rsid w:val="003C28B2"/>
    <w:rsid w:val="003D1924"/>
    <w:rsid w:val="003D43E4"/>
    <w:rsid w:val="003D7ECF"/>
    <w:rsid w:val="00400552"/>
    <w:rsid w:val="00406FAD"/>
    <w:rsid w:val="004308D3"/>
    <w:rsid w:val="00487BB3"/>
    <w:rsid w:val="004A1497"/>
    <w:rsid w:val="004A47F0"/>
    <w:rsid w:val="004A511F"/>
    <w:rsid w:val="004F5C0E"/>
    <w:rsid w:val="00520A2A"/>
    <w:rsid w:val="00530D94"/>
    <w:rsid w:val="00544E83"/>
    <w:rsid w:val="00570A84"/>
    <w:rsid w:val="00583A3C"/>
    <w:rsid w:val="005B3855"/>
    <w:rsid w:val="005C1029"/>
    <w:rsid w:val="005E0350"/>
    <w:rsid w:val="005E34F3"/>
    <w:rsid w:val="005F47AB"/>
    <w:rsid w:val="00617B56"/>
    <w:rsid w:val="00634AD4"/>
    <w:rsid w:val="00644530"/>
    <w:rsid w:val="00692028"/>
    <w:rsid w:val="006930F7"/>
    <w:rsid w:val="00694306"/>
    <w:rsid w:val="006A2416"/>
    <w:rsid w:val="006A763F"/>
    <w:rsid w:val="006F38D7"/>
    <w:rsid w:val="006F4946"/>
    <w:rsid w:val="006F5DE4"/>
    <w:rsid w:val="00732D2B"/>
    <w:rsid w:val="007A13EE"/>
    <w:rsid w:val="007E15FD"/>
    <w:rsid w:val="007E5E7A"/>
    <w:rsid w:val="00810602"/>
    <w:rsid w:val="008110F4"/>
    <w:rsid w:val="0082311B"/>
    <w:rsid w:val="00824302"/>
    <w:rsid w:val="00834D81"/>
    <w:rsid w:val="00851CC0"/>
    <w:rsid w:val="00870C3A"/>
    <w:rsid w:val="008740A3"/>
    <w:rsid w:val="0088542A"/>
    <w:rsid w:val="0089545F"/>
    <w:rsid w:val="0089745A"/>
    <w:rsid w:val="008A7B36"/>
    <w:rsid w:val="008B1DD5"/>
    <w:rsid w:val="008B6CF1"/>
    <w:rsid w:val="008C255C"/>
    <w:rsid w:val="008E4019"/>
    <w:rsid w:val="008F6E1F"/>
    <w:rsid w:val="0090423C"/>
    <w:rsid w:val="009069FB"/>
    <w:rsid w:val="00925F4D"/>
    <w:rsid w:val="00934DCA"/>
    <w:rsid w:val="00972B02"/>
    <w:rsid w:val="0098486F"/>
    <w:rsid w:val="0099584A"/>
    <w:rsid w:val="009E237A"/>
    <w:rsid w:val="009F3F2A"/>
    <w:rsid w:val="00A05293"/>
    <w:rsid w:val="00A07EA7"/>
    <w:rsid w:val="00A4732D"/>
    <w:rsid w:val="00A476FA"/>
    <w:rsid w:val="00A53E27"/>
    <w:rsid w:val="00A579D1"/>
    <w:rsid w:val="00A8070B"/>
    <w:rsid w:val="00A81B86"/>
    <w:rsid w:val="00AA4C81"/>
    <w:rsid w:val="00AA5773"/>
    <w:rsid w:val="00AA5852"/>
    <w:rsid w:val="00AA59DF"/>
    <w:rsid w:val="00AF292C"/>
    <w:rsid w:val="00AF5F4F"/>
    <w:rsid w:val="00B235C0"/>
    <w:rsid w:val="00B8054D"/>
    <w:rsid w:val="00B82671"/>
    <w:rsid w:val="00B96911"/>
    <w:rsid w:val="00BA0D0B"/>
    <w:rsid w:val="00BB1752"/>
    <w:rsid w:val="00BD568A"/>
    <w:rsid w:val="00BD56C5"/>
    <w:rsid w:val="00BE0208"/>
    <w:rsid w:val="00C0002B"/>
    <w:rsid w:val="00C3479E"/>
    <w:rsid w:val="00C559C4"/>
    <w:rsid w:val="00C63F13"/>
    <w:rsid w:val="00C74DB2"/>
    <w:rsid w:val="00C839F4"/>
    <w:rsid w:val="00CA3150"/>
    <w:rsid w:val="00CA358F"/>
    <w:rsid w:val="00CC5601"/>
    <w:rsid w:val="00CE16D9"/>
    <w:rsid w:val="00CE5E3E"/>
    <w:rsid w:val="00D06971"/>
    <w:rsid w:val="00D75EA4"/>
    <w:rsid w:val="00D76800"/>
    <w:rsid w:val="00DA0D70"/>
    <w:rsid w:val="00DA1267"/>
    <w:rsid w:val="00DC36A6"/>
    <w:rsid w:val="00DE5DAB"/>
    <w:rsid w:val="00DE5EBF"/>
    <w:rsid w:val="00DF38A7"/>
    <w:rsid w:val="00DF4C6B"/>
    <w:rsid w:val="00DF7DBB"/>
    <w:rsid w:val="00E12170"/>
    <w:rsid w:val="00E17E53"/>
    <w:rsid w:val="00E32075"/>
    <w:rsid w:val="00E538F5"/>
    <w:rsid w:val="00E85BEB"/>
    <w:rsid w:val="00EA4507"/>
    <w:rsid w:val="00EA68B7"/>
    <w:rsid w:val="00EB5742"/>
    <w:rsid w:val="00ED360A"/>
    <w:rsid w:val="00F24E19"/>
    <w:rsid w:val="00F24EFC"/>
    <w:rsid w:val="00F30235"/>
    <w:rsid w:val="00F7472D"/>
    <w:rsid w:val="00FA1537"/>
    <w:rsid w:val="00FA3325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F6CEE-EC7C-449F-B54D-1C99BD41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odstawowy">
    <w:name w:val="Body Text"/>
    <w:basedOn w:val="Normalny"/>
    <w:link w:val="TekstpodstawowyZnak"/>
    <w:semiHidden/>
    <w:unhideWhenUsed/>
    <w:rsid w:val="00B9691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691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96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847A-9ECD-404A-A5BF-D9BA65C5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2017-07-10T17:19:00Z</cp:lastPrinted>
  <dcterms:created xsi:type="dcterms:W3CDTF">2018-11-30T09:49:00Z</dcterms:created>
  <dcterms:modified xsi:type="dcterms:W3CDTF">2018-11-30T10:19:00Z</dcterms:modified>
</cp:coreProperties>
</file>