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4" w:rsidRPr="00FE2434" w:rsidRDefault="00FE2434" w:rsidP="00FE2434">
      <w:pPr>
        <w:spacing w:line="276" w:lineRule="auto"/>
        <w:jc w:val="right"/>
        <w:rPr>
          <w:rFonts w:asciiTheme="minorHAnsi" w:eastAsia="Arial" w:hAnsiTheme="minorHAnsi"/>
          <w:b/>
          <w:i/>
          <w:sz w:val="22"/>
          <w:szCs w:val="22"/>
        </w:rPr>
      </w:pPr>
      <w:r w:rsidRPr="00FE2434">
        <w:rPr>
          <w:rFonts w:asciiTheme="minorHAnsi" w:eastAsia="Arial" w:hAnsiTheme="minorHAnsi"/>
          <w:i/>
          <w:sz w:val="22"/>
          <w:szCs w:val="22"/>
        </w:rPr>
        <w:t xml:space="preserve">Załącznik nr 4 do Zapytania ofertowego nr </w:t>
      </w:r>
      <w:r w:rsidRPr="00FE2434">
        <w:rPr>
          <w:rFonts w:asciiTheme="minorHAnsi" w:hAnsiTheme="minorHAnsi"/>
          <w:b/>
          <w:sz w:val="22"/>
          <w:szCs w:val="22"/>
        </w:rPr>
        <w:t xml:space="preserve"> </w:t>
      </w:r>
      <w:r w:rsidRPr="00FE2434">
        <w:rPr>
          <w:rFonts w:asciiTheme="minorHAnsi" w:eastAsia="Arial" w:hAnsiTheme="minorHAnsi"/>
          <w:b/>
          <w:i/>
          <w:sz w:val="22"/>
          <w:szCs w:val="22"/>
        </w:rPr>
        <w:t>2/11.4.3/2019</w:t>
      </w:r>
    </w:p>
    <w:p w:rsidR="00FE2434" w:rsidRPr="00FE2434" w:rsidRDefault="00FE2434" w:rsidP="00FE24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FE2434" w:rsidRPr="00FE2434" w:rsidRDefault="00FE2434" w:rsidP="00FE243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b/>
          <w:bCs/>
          <w:strike/>
          <w:color w:val="FF0000"/>
          <w:sz w:val="22"/>
          <w:szCs w:val="22"/>
        </w:rPr>
      </w:pPr>
      <w:r w:rsidRPr="00FE2434">
        <w:rPr>
          <w:rFonts w:asciiTheme="minorHAnsi" w:hAnsiTheme="minorHAnsi"/>
          <w:b/>
          <w:bCs/>
          <w:sz w:val="22"/>
          <w:szCs w:val="22"/>
        </w:rPr>
        <w:t>OŚWIADCZENIE O SPEŁNIENIU WARUNKÓW UDZIAŁU W POSTĘPOWANIU</w:t>
      </w:r>
    </w:p>
    <w:p w:rsidR="00FE2434" w:rsidRDefault="00FE2434" w:rsidP="00E150A2">
      <w:pPr>
        <w:tabs>
          <w:tab w:val="left" w:pos="0"/>
        </w:tabs>
        <w:suppressAutoHyphens/>
        <w:spacing w:line="276" w:lineRule="auto"/>
        <w:jc w:val="both"/>
        <w:rPr>
          <w:rFonts w:asciiTheme="minorHAnsi" w:eastAsia="Calibri" w:hAnsiTheme="minorHAnsi" w:cs="Tahoma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FE2434" w:rsidTr="00FE2434">
        <w:tc>
          <w:tcPr>
            <w:tcW w:w="4960" w:type="dxa"/>
          </w:tcPr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Nazwa Wykonawcy</w:t>
            </w:r>
          </w:p>
          <w:p w:rsidR="00FE2434" w:rsidRDefault="00FE2434" w:rsidP="00FE24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eastAsia="Calibri" w:hAnsiTheme="minorHAnsi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</w:tcPr>
          <w:p w:rsidR="00FE2434" w:rsidRDefault="00FE2434" w:rsidP="00E150A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eastAsia="Calibri" w:hAnsiTheme="minorHAnsi" w:cs="Tahoma"/>
                <w:b/>
                <w:sz w:val="22"/>
                <w:szCs w:val="22"/>
                <w:lang w:eastAsia="ar-SA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Dane teleadresowe Wykonawcy</w:t>
            </w: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(lub pieczęć firmowa)</w:t>
            </w: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NIP </w:t>
            </w:r>
          </w:p>
          <w:p w:rsidR="00FE2434" w:rsidRP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FE2434">
              <w:rPr>
                <w:rFonts w:asciiTheme="minorHAnsi" w:eastAsia="Arial" w:hAnsiTheme="minorHAnsi"/>
                <w:sz w:val="22"/>
                <w:szCs w:val="22"/>
              </w:rPr>
              <w:t>REGON</w:t>
            </w:r>
          </w:p>
          <w:p w:rsidR="00FE2434" w:rsidRP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552492" w:rsidRDefault="00552492" w:rsidP="00E150A2">
      <w:pPr>
        <w:tabs>
          <w:tab w:val="left" w:pos="0"/>
        </w:tabs>
        <w:suppressAutoHyphens/>
        <w:spacing w:line="276" w:lineRule="auto"/>
        <w:jc w:val="both"/>
        <w:rPr>
          <w:rFonts w:asciiTheme="minorHAnsi" w:eastAsia="Calibri" w:hAnsiTheme="minorHAnsi" w:cs="Tahoma"/>
          <w:b/>
          <w:sz w:val="22"/>
          <w:szCs w:val="22"/>
          <w:lang w:eastAsia="ar-SA"/>
        </w:rPr>
      </w:pPr>
    </w:p>
    <w:p w:rsidR="00FE2434" w:rsidRPr="00381011" w:rsidRDefault="00FE2434" w:rsidP="00FE2434">
      <w:pPr>
        <w:spacing w:line="20" w:lineRule="exact"/>
        <w:rPr>
          <w:rFonts w:asciiTheme="minorHAnsi" w:hAnsiTheme="minorHAnsi"/>
          <w:i/>
          <w:sz w:val="22"/>
          <w:szCs w:val="22"/>
        </w:rPr>
      </w:pPr>
    </w:p>
    <w:p w:rsidR="00FE2434" w:rsidRPr="00381011" w:rsidRDefault="00FE2434" w:rsidP="00FE2434">
      <w:pPr>
        <w:spacing w:line="200" w:lineRule="exact"/>
        <w:rPr>
          <w:rFonts w:asciiTheme="minorHAnsi" w:hAnsiTheme="minorHAnsi"/>
          <w:i/>
          <w:sz w:val="22"/>
          <w:szCs w:val="22"/>
        </w:rPr>
      </w:pPr>
    </w:p>
    <w:p w:rsidR="00B710E5" w:rsidRDefault="00A4583B" w:rsidP="008C67D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Calibri"/>
        </w:rPr>
      </w:pPr>
      <w:r w:rsidRPr="008C67DE">
        <w:rPr>
          <w:rFonts w:asciiTheme="minorHAnsi" w:hAnsiTheme="minorHAnsi" w:cs="Calibri"/>
        </w:rPr>
        <w:t xml:space="preserve">Oświadczam, iż Oferent, jako </w:t>
      </w:r>
      <w:r w:rsidR="0052344E" w:rsidRPr="008C67DE">
        <w:rPr>
          <w:rFonts w:asciiTheme="minorHAnsi" w:hAnsiTheme="minorHAnsi" w:cs="Calibri"/>
        </w:rPr>
        <w:t xml:space="preserve">Akredytowany </w:t>
      </w:r>
      <w:r w:rsidRPr="008C67DE">
        <w:rPr>
          <w:rFonts w:asciiTheme="minorHAnsi" w:hAnsiTheme="minorHAnsi" w:cs="Calibri"/>
        </w:rPr>
        <w:t xml:space="preserve">Ośrodek Egzaminacyjny </w:t>
      </w:r>
      <w:r w:rsidR="0052344E" w:rsidRPr="008C67DE">
        <w:rPr>
          <w:rFonts w:asciiTheme="minorHAnsi" w:hAnsiTheme="minorHAnsi" w:cs="Calibri"/>
        </w:rPr>
        <w:t xml:space="preserve">uprawniający do przeprowadzania egzaminów międzynarodowych z języka angielskiego i niemieckiego </w:t>
      </w:r>
      <w:r w:rsidR="00B710E5" w:rsidRPr="008C67DE">
        <w:rPr>
          <w:rFonts w:asciiTheme="minorHAnsi" w:hAnsiTheme="minorHAnsi" w:cs="Calibri"/>
        </w:rPr>
        <w:t>posiada min</w:t>
      </w:r>
      <w:r w:rsidR="00F364A3" w:rsidRPr="008C67DE">
        <w:rPr>
          <w:rFonts w:asciiTheme="minorHAnsi" w:hAnsiTheme="minorHAnsi" w:cs="Calibri"/>
        </w:rPr>
        <w:t>.</w:t>
      </w:r>
      <w:r w:rsidR="00B710E5" w:rsidRPr="008C67DE">
        <w:rPr>
          <w:rFonts w:asciiTheme="minorHAnsi" w:hAnsiTheme="minorHAnsi" w:cs="Calibri"/>
        </w:rPr>
        <w:t xml:space="preserve"> </w:t>
      </w:r>
      <w:r w:rsidR="00DC3EAD">
        <w:rPr>
          <w:rFonts w:asciiTheme="minorHAnsi" w:hAnsiTheme="minorHAnsi" w:cs="Calibri"/>
        </w:rPr>
        <w:t>3</w:t>
      </w:r>
      <w:r w:rsidR="00DC3EAD" w:rsidRPr="008C67DE">
        <w:rPr>
          <w:rFonts w:asciiTheme="minorHAnsi" w:hAnsiTheme="minorHAnsi" w:cs="Calibri"/>
        </w:rPr>
        <w:t xml:space="preserve"> </w:t>
      </w:r>
      <w:r w:rsidR="00B710E5" w:rsidRPr="008C67DE">
        <w:rPr>
          <w:rFonts w:asciiTheme="minorHAnsi" w:hAnsiTheme="minorHAnsi" w:cs="Calibri"/>
        </w:rPr>
        <w:t xml:space="preserve">lat doświadczenia </w:t>
      </w:r>
      <w:r w:rsidR="0052344E" w:rsidRPr="008C67DE">
        <w:rPr>
          <w:rFonts w:asciiTheme="minorHAnsi" w:hAnsiTheme="minorHAnsi" w:cs="Calibri"/>
        </w:rPr>
        <w:t xml:space="preserve"> </w:t>
      </w:r>
      <w:r w:rsidR="00B710E5" w:rsidRPr="008C67DE">
        <w:rPr>
          <w:rFonts w:asciiTheme="minorHAnsi" w:hAnsiTheme="minorHAnsi" w:cs="Calibri"/>
        </w:rPr>
        <w:t xml:space="preserve">w przeprowadzaniu egz. </w:t>
      </w:r>
      <w:r w:rsidR="0052344E" w:rsidRPr="008C67DE">
        <w:rPr>
          <w:rFonts w:asciiTheme="minorHAnsi" w:hAnsiTheme="minorHAnsi" w:cs="Calibri"/>
        </w:rPr>
        <w:t>TGLS lub równoważnych</w:t>
      </w:r>
      <w:r w:rsidR="00B710E5" w:rsidRPr="008C67DE">
        <w:rPr>
          <w:rFonts w:asciiTheme="minorHAnsi" w:hAnsiTheme="minorHAnsi" w:cs="Calibri"/>
        </w:rPr>
        <w:t>.</w:t>
      </w:r>
    </w:p>
    <w:p w:rsidR="008C67DE" w:rsidRPr="008C67DE" w:rsidRDefault="008C67DE" w:rsidP="008C67D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Calibri"/>
        </w:rPr>
      </w:pPr>
      <w:r w:rsidRPr="008C67DE">
        <w:rPr>
          <w:rFonts w:asciiTheme="minorHAnsi" w:hAnsiTheme="minorHAnsi" w:cs="Calibri"/>
        </w:rPr>
        <w:t>Oświadczam, iż Oferent</w:t>
      </w:r>
      <w:r w:rsidRPr="004E789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</w:t>
      </w:r>
      <w:r w:rsidRPr="004E7890">
        <w:rPr>
          <w:rFonts w:asciiTheme="minorHAnsi" w:hAnsiTheme="minorHAnsi" w:cs="Calibri"/>
        </w:rPr>
        <w:t>ysponowanie co najmniej 4 osobami</w:t>
      </w:r>
      <w:r>
        <w:rPr>
          <w:rFonts w:asciiTheme="minorHAnsi" w:hAnsiTheme="minorHAnsi" w:cs="Calibri"/>
        </w:rPr>
        <w:t>,</w:t>
      </w:r>
      <w:r w:rsidRPr="004E789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gotowymi do realiza</w:t>
      </w:r>
      <w:bookmarkStart w:id="0" w:name="_GoBack"/>
      <w:bookmarkEnd w:id="0"/>
      <w:r>
        <w:rPr>
          <w:rFonts w:asciiTheme="minorHAnsi" w:hAnsiTheme="minorHAnsi" w:cs="Calibri"/>
        </w:rPr>
        <w:t xml:space="preserve">cji przedmiotu zapytania ofertowego nr </w:t>
      </w:r>
      <w:r w:rsidRPr="008C67DE">
        <w:rPr>
          <w:rFonts w:asciiTheme="minorHAnsi" w:eastAsia="Arial" w:hAnsiTheme="minorHAnsi"/>
        </w:rPr>
        <w:t>2/11.4.3/2019</w:t>
      </w:r>
      <w:r>
        <w:rPr>
          <w:rFonts w:asciiTheme="minorHAnsi" w:eastAsia="Arial" w:hAnsiTheme="minorHAnsi"/>
        </w:rPr>
        <w:t>,</w:t>
      </w:r>
      <w:r>
        <w:rPr>
          <w:rFonts w:asciiTheme="minorHAnsi" w:hAnsiTheme="minorHAnsi" w:cs="Calibri"/>
        </w:rPr>
        <w:t xml:space="preserve"> </w:t>
      </w:r>
      <w:r w:rsidRPr="004E7890">
        <w:rPr>
          <w:rFonts w:asciiTheme="minorHAnsi" w:hAnsiTheme="minorHAnsi" w:cs="Calibri"/>
        </w:rPr>
        <w:t>z wykształceniem kierunkowym wyższym II stopnia, w zakresie języka angielsk</w:t>
      </w:r>
      <w:r>
        <w:rPr>
          <w:rFonts w:asciiTheme="minorHAnsi" w:hAnsiTheme="minorHAnsi" w:cs="Calibri"/>
        </w:rPr>
        <w:t xml:space="preserve">iego/niemieckiego; </w:t>
      </w:r>
      <w:r w:rsidRPr="004E7890">
        <w:rPr>
          <w:rFonts w:asciiTheme="minorHAnsi" w:hAnsiTheme="minorHAnsi" w:cs="Calibri"/>
        </w:rPr>
        <w:t>posiadającym</w:t>
      </w:r>
      <w:r w:rsidR="00135C58">
        <w:rPr>
          <w:rFonts w:asciiTheme="minorHAnsi" w:hAnsiTheme="minorHAnsi" w:cs="Calibri"/>
        </w:rPr>
        <w:t>i</w:t>
      </w:r>
      <w:r w:rsidRPr="004E7890">
        <w:rPr>
          <w:rFonts w:asciiTheme="minorHAnsi" w:hAnsiTheme="minorHAnsi" w:cs="Calibri"/>
        </w:rPr>
        <w:t xml:space="preserve"> uprawnienia egzaminatora </w:t>
      </w:r>
      <w:r w:rsidR="002210D5">
        <w:rPr>
          <w:rFonts w:asciiTheme="minorHAnsi" w:hAnsiTheme="minorHAnsi" w:cs="Calibri"/>
        </w:rPr>
        <w:t xml:space="preserve">oferowanych </w:t>
      </w:r>
      <w:r w:rsidRPr="004E7890">
        <w:rPr>
          <w:rFonts w:asciiTheme="minorHAnsi" w:hAnsiTheme="minorHAnsi" w:cs="Calibri"/>
        </w:rPr>
        <w:t>certyfikatów międzynarodowych z języka angielskiego</w:t>
      </w:r>
      <w:r>
        <w:rPr>
          <w:rFonts w:asciiTheme="minorHAnsi" w:hAnsiTheme="minorHAnsi" w:cs="Calibri"/>
        </w:rPr>
        <w:t>/niemieckiego</w:t>
      </w:r>
      <w:r w:rsidRPr="004E7890">
        <w:rPr>
          <w:rFonts w:asciiTheme="minorHAnsi" w:hAnsiTheme="minorHAnsi" w:cs="Calibri"/>
        </w:rPr>
        <w:t xml:space="preserve"> oraz doświadczenie w egzaminowaniu uczestników w wieku 18 lat i więcej.</w:t>
      </w:r>
    </w:p>
    <w:p w:rsidR="00552492" w:rsidRPr="00FE2434" w:rsidRDefault="00552492" w:rsidP="00E150A2">
      <w:pPr>
        <w:suppressAutoHyphens/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25093" w:rsidRPr="00FE2434" w:rsidRDefault="00725093" w:rsidP="00E150A2">
      <w:pPr>
        <w:suppressAutoHyphens/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552492" w:rsidRPr="00FE2434" w:rsidRDefault="00E150A2" w:rsidP="00E150A2">
      <w:pPr>
        <w:suppressAutoHyphens/>
        <w:spacing w:line="276" w:lineRule="auto"/>
        <w:ind w:left="4248"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FE2434">
        <w:rPr>
          <w:rFonts w:asciiTheme="minorHAnsi" w:eastAsia="Calibri" w:hAnsiTheme="minorHAnsi"/>
          <w:sz w:val="22"/>
          <w:szCs w:val="22"/>
          <w:lang w:eastAsia="en-US"/>
        </w:rPr>
        <w:t>__</w:t>
      </w:r>
      <w:r w:rsidR="008768AD" w:rsidRPr="00FE2434">
        <w:rPr>
          <w:rFonts w:asciiTheme="minorHAnsi" w:eastAsia="Calibri" w:hAnsiTheme="minorHAnsi"/>
          <w:sz w:val="22"/>
          <w:szCs w:val="22"/>
          <w:lang w:eastAsia="en-US"/>
        </w:rPr>
        <w:t>___________________________________</w:t>
      </w:r>
    </w:p>
    <w:p w:rsidR="00B96BB5" w:rsidRDefault="00CF63E9" w:rsidP="00E150A2">
      <w:pPr>
        <w:spacing w:after="200" w:line="276" w:lineRule="auto"/>
        <w:ind w:left="4248" w:firstLine="708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FE243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data i czytelny podpis Oferenta</w:t>
      </w:r>
    </w:p>
    <w:p w:rsidR="0052344E" w:rsidRDefault="0052344E" w:rsidP="00E150A2">
      <w:pPr>
        <w:spacing w:after="200" w:line="276" w:lineRule="auto"/>
        <w:ind w:left="4248" w:firstLine="708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</w:p>
    <w:sectPr w:rsidR="0052344E" w:rsidSect="001E7D1B">
      <w:headerReference w:type="default" r:id="rId9"/>
      <w:footerReference w:type="default" r:id="rId10"/>
      <w:pgSz w:w="11906" w:h="16838"/>
      <w:pgMar w:top="1535" w:right="991" w:bottom="1418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98" w:rsidRDefault="00611D98">
      <w:r>
        <w:separator/>
      </w:r>
    </w:p>
  </w:endnote>
  <w:endnote w:type="continuationSeparator" w:id="0">
    <w:p w:rsidR="00611D98" w:rsidRDefault="006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1B" w:rsidRPr="00A3635A" w:rsidRDefault="001E7D1B" w:rsidP="001E7D1B">
    <w:pPr>
      <w:pStyle w:val="Stopka"/>
      <w:ind w:left="-284" w:hanging="142"/>
      <w:jc w:val="center"/>
      <w:rPr>
        <w:rFonts w:ascii="Calibri" w:hAnsi="Calibri" w:cs="Calibri"/>
        <w:sz w:val="18"/>
        <w:szCs w:val="18"/>
      </w:rPr>
    </w:pPr>
  </w:p>
  <w:p w:rsidR="001E7D1B" w:rsidRDefault="001E7D1B" w:rsidP="001E7D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98" w:rsidRDefault="00611D98">
      <w:r>
        <w:separator/>
      </w:r>
    </w:p>
  </w:footnote>
  <w:footnote w:type="continuationSeparator" w:id="0">
    <w:p w:rsidR="00611D98" w:rsidRDefault="0061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Default="00FE2434" w:rsidP="00EA4002">
    <w:pPr>
      <w:pStyle w:val="Nagwek"/>
      <w:jc w:val="both"/>
    </w:pPr>
    <w:r w:rsidRPr="00CB1248">
      <w:rPr>
        <w:noProof/>
        <w:lang w:val="pl-PL" w:eastAsia="pl-PL"/>
      </w:rPr>
      <w:drawing>
        <wp:inline distT="0" distB="0" distL="0" distR="0" wp14:anchorId="1377612D" wp14:editId="65D7BA36">
          <wp:extent cx="5759450" cy="863410"/>
          <wp:effectExtent l="0" t="0" r="0" b="0"/>
          <wp:docPr id="2" name="Obraz 2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E34A5"/>
    <w:multiLevelType w:val="hybridMultilevel"/>
    <w:tmpl w:val="DA94E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C0998"/>
    <w:multiLevelType w:val="hybridMultilevel"/>
    <w:tmpl w:val="592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19"/>
  </w:num>
  <w:num w:numId="5">
    <w:abstractNumId w:val="3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8"/>
  </w:num>
  <w:num w:numId="15">
    <w:abstractNumId w:val="14"/>
  </w:num>
  <w:num w:numId="16">
    <w:abstractNumId w:val="34"/>
  </w:num>
  <w:num w:numId="17">
    <w:abstractNumId w:val="27"/>
  </w:num>
  <w:num w:numId="18">
    <w:abstractNumId w:val="24"/>
  </w:num>
  <w:num w:numId="19">
    <w:abstractNumId w:val="22"/>
  </w:num>
  <w:num w:numId="20">
    <w:abstractNumId w:val="8"/>
  </w:num>
  <w:num w:numId="21">
    <w:abstractNumId w:val="30"/>
  </w:num>
  <w:num w:numId="22">
    <w:abstractNumId w:val="21"/>
  </w:num>
  <w:num w:numId="23">
    <w:abstractNumId w:val="31"/>
  </w:num>
  <w:num w:numId="24">
    <w:abstractNumId w:val="12"/>
  </w:num>
  <w:num w:numId="25">
    <w:abstractNumId w:val="11"/>
  </w:num>
  <w:num w:numId="26">
    <w:abstractNumId w:val="10"/>
  </w:num>
  <w:num w:numId="27">
    <w:abstractNumId w:val="17"/>
  </w:num>
  <w:num w:numId="28">
    <w:abstractNumId w:val="20"/>
  </w:num>
  <w:num w:numId="29">
    <w:abstractNumId w:val="25"/>
  </w:num>
  <w:num w:numId="30">
    <w:abstractNumId w:val="9"/>
  </w:num>
  <w:num w:numId="31">
    <w:abstractNumId w:val="28"/>
  </w:num>
  <w:num w:numId="32">
    <w:abstractNumId w:val="7"/>
  </w:num>
  <w:num w:numId="33">
    <w:abstractNumId w:val="29"/>
  </w:num>
  <w:num w:numId="34">
    <w:abstractNumId w:val="23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07BC3"/>
    <w:rsid w:val="00014B62"/>
    <w:rsid w:val="0004504A"/>
    <w:rsid w:val="000861F3"/>
    <w:rsid w:val="00087C28"/>
    <w:rsid w:val="000A0064"/>
    <w:rsid w:val="000A3C21"/>
    <w:rsid w:val="000B1DE9"/>
    <w:rsid w:val="000D0C8F"/>
    <w:rsid w:val="000D1D32"/>
    <w:rsid w:val="000D6CE9"/>
    <w:rsid w:val="000F2EF1"/>
    <w:rsid w:val="00100EFB"/>
    <w:rsid w:val="00110A44"/>
    <w:rsid w:val="00122CD6"/>
    <w:rsid w:val="001272DB"/>
    <w:rsid w:val="00135C58"/>
    <w:rsid w:val="00137803"/>
    <w:rsid w:val="001504CE"/>
    <w:rsid w:val="0015530E"/>
    <w:rsid w:val="00164F25"/>
    <w:rsid w:val="00165804"/>
    <w:rsid w:val="00167357"/>
    <w:rsid w:val="00170227"/>
    <w:rsid w:val="00171098"/>
    <w:rsid w:val="00180C38"/>
    <w:rsid w:val="001D004E"/>
    <w:rsid w:val="001D31DD"/>
    <w:rsid w:val="001D744A"/>
    <w:rsid w:val="001E320D"/>
    <w:rsid w:val="001E7D1B"/>
    <w:rsid w:val="00204C50"/>
    <w:rsid w:val="00215914"/>
    <w:rsid w:val="00216A49"/>
    <w:rsid w:val="002209DB"/>
    <w:rsid w:val="002210D5"/>
    <w:rsid w:val="0022264D"/>
    <w:rsid w:val="00227CB1"/>
    <w:rsid w:val="00227CFE"/>
    <w:rsid w:val="00232EE8"/>
    <w:rsid w:val="00241E92"/>
    <w:rsid w:val="00243DA4"/>
    <w:rsid w:val="002535A6"/>
    <w:rsid w:val="00261D27"/>
    <w:rsid w:val="00266228"/>
    <w:rsid w:val="00274402"/>
    <w:rsid w:val="00276F5E"/>
    <w:rsid w:val="00281667"/>
    <w:rsid w:val="0028303D"/>
    <w:rsid w:val="00285B19"/>
    <w:rsid w:val="00292061"/>
    <w:rsid w:val="002A1141"/>
    <w:rsid w:val="002D1482"/>
    <w:rsid w:val="002F1B4B"/>
    <w:rsid w:val="003031ED"/>
    <w:rsid w:val="0031438E"/>
    <w:rsid w:val="00317EE5"/>
    <w:rsid w:val="003211A7"/>
    <w:rsid w:val="00334717"/>
    <w:rsid w:val="00337DFE"/>
    <w:rsid w:val="00342450"/>
    <w:rsid w:val="00371CEC"/>
    <w:rsid w:val="00375542"/>
    <w:rsid w:val="003A3C3B"/>
    <w:rsid w:val="003B6B63"/>
    <w:rsid w:val="003C6078"/>
    <w:rsid w:val="003D1DEA"/>
    <w:rsid w:val="00406730"/>
    <w:rsid w:val="00412CF4"/>
    <w:rsid w:val="004429A2"/>
    <w:rsid w:val="00443376"/>
    <w:rsid w:val="004450CA"/>
    <w:rsid w:val="004549A8"/>
    <w:rsid w:val="0047026A"/>
    <w:rsid w:val="0049395D"/>
    <w:rsid w:val="00495B75"/>
    <w:rsid w:val="0049626F"/>
    <w:rsid w:val="004B3498"/>
    <w:rsid w:val="004B49F0"/>
    <w:rsid w:val="004B6E1D"/>
    <w:rsid w:val="004D37B8"/>
    <w:rsid w:val="0052344E"/>
    <w:rsid w:val="00532373"/>
    <w:rsid w:val="005348F7"/>
    <w:rsid w:val="00542713"/>
    <w:rsid w:val="0054681E"/>
    <w:rsid w:val="00552492"/>
    <w:rsid w:val="00561FE8"/>
    <w:rsid w:val="0056206C"/>
    <w:rsid w:val="00593027"/>
    <w:rsid w:val="00594C9B"/>
    <w:rsid w:val="005A1F64"/>
    <w:rsid w:val="005A3280"/>
    <w:rsid w:val="005A6A1D"/>
    <w:rsid w:val="005A7F2D"/>
    <w:rsid w:val="005B3B29"/>
    <w:rsid w:val="005B43C7"/>
    <w:rsid w:val="005B4BE2"/>
    <w:rsid w:val="005C1CDA"/>
    <w:rsid w:val="005D38E4"/>
    <w:rsid w:val="005D739C"/>
    <w:rsid w:val="005D7BEA"/>
    <w:rsid w:val="005E2177"/>
    <w:rsid w:val="005E46A8"/>
    <w:rsid w:val="005F12BC"/>
    <w:rsid w:val="005F5971"/>
    <w:rsid w:val="005F7FD0"/>
    <w:rsid w:val="0061063B"/>
    <w:rsid w:val="00611D98"/>
    <w:rsid w:val="006279E9"/>
    <w:rsid w:val="006319F0"/>
    <w:rsid w:val="00644CFF"/>
    <w:rsid w:val="006501EB"/>
    <w:rsid w:val="00657810"/>
    <w:rsid w:val="0066260E"/>
    <w:rsid w:val="00663D53"/>
    <w:rsid w:val="0066683B"/>
    <w:rsid w:val="00671741"/>
    <w:rsid w:val="00672ABC"/>
    <w:rsid w:val="00681121"/>
    <w:rsid w:val="00682836"/>
    <w:rsid w:val="00685977"/>
    <w:rsid w:val="00693DC3"/>
    <w:rsid w:val="006B6B34"/>
    <w:rsid w:val="006C5D9A"/>
    <w:rsid w:val="006D5F7F"/>
    <w:rsid w:val="006D7840"/>
    <w:rsid w:val="006E1345"/>
    <w:rsid w:val="006E495B"/>
    <w:rsid w:val="006F007E"/>
    <w:rsid w:val="00705092"/>
    <w:rsid w:val="007114EE"/>
    <w:rsid w:val="00715F12"/>
    <w:rsid w:val="00725093"/>
    <w:rsid w:val="00725994"/>
    <w:rsid w:val="00727DC1"/>
    <w:rsid w:val="007337BD"/>
    <w:rsid w:val="00741547"/>
    <w:rsid w:val="00743023"/>
    <w:rsid w:val="00756567"/>
    <w:rsid w:val="00767B09"/>
    <w:rsid w:val="0077140C"/>
    <w:rsid w:val="0079702D"/>
    <w:rsid w:val="007A1CC7"/>
    <w:rsid w:val="007A57B7"/>
    <w:rsid w:val="007C2C02"/>
    <w:rsid w:val="007C5EDB"/>
    <w:rsid w:val="007E2329"/>
    <w:rsid w:val="007E7A3E"/>
    <w:rsid w:val="007F0CB3"/>
    <w:rsid w:val="007F5685"/>
    <w:rsid w:val="0080040D"/>
    <w:rsid w:val="00807246"/>
    <w:rsid w:val="00826AD4"/>
    <w:rsid w:val="00831D8F"/>
    <w:rsid w:val="00847B37"/>
    <w:rsid w:val="00850C0E"/>
    <w:rsid w:val="00867766"/>
    <w:rsid w:val="0087198D"/>
    <w:rsid w:val="00873872"/>
    <w:rsid w:val="008768AD"/>
    <w:rsid w:val="008861C6"/>
    <w:rsid w:val="00894A79"/>
    <w:rsid w:val="008A5A4A"/>
    <w:rsid w:val="008C4A2D"/>
    <w:rsid w:val="008C67DE"/>
    <w:rsid w:val="008C7A55"/>
    <w:rsid w:val="008D74CF"/>
    <w:rsid w:val="008F70E1"/>
    <w:rsid w:val="00905436"/>
    <w:rsid w:val="009117F4"/>
    <w:rsid w:val="00911A1C"/>
    <w:rsid w:val="009129FE"/>
    <w:rsid w:val="00913BE3"/>
    <w:rsid w:val="009305EE"/>
    <w:rsid w:val="00941FFB"/>
    <w:rsid w:val="00950A91"/>
    <w:rsid w:val="009512DD"/>
    <w:rsid w:val="00967D03"/>
    <w:rsid w:val="009A018D"/>
    <w:rsid w:val="009A1580"/>
    <w:rsid w:val="009A4CB3"/>
    <w:rsid w:val="009A59F6"/>
    <w:rsid w:val="009A5FD9"/>
    <w:rsid w:val="009B5900"/>
    <w:rsid w:val="009B5D8E"/>
    <w:rsid w:val="009B7015"/>
    <w:rsid w:val="009C0DF0"/>
    <w:rsid w:val="009D1AD5"/>
    <w:rsid w:val="009F36A2"/>
    <w:rsid w:val="00A1101F"/>
    <w:rsid w:val="00A1153E"/>
    <w:rsid w:val="00A15AD9"/>
    <w:rsid w:val="00A213D7"/>
    <w:rsid w:val="00A30E6B"/>
    <w:rsid w:val="00A36890"/>
    <w:rsid w:val="00A4583B"/>
    <w:rsid w:val="00A46E16"/>
    <w:rsid w:val="00A61D83"/>
    <w:rsid w:val="00A7143D"/>
    <w:rsid w:val="00A80650"/>
    <w:rsid w:val="00A8618A"/>
    <w:rsid w:val="00A95E46"/>
    <w:rsid w:val="00A96646"/>
    <w:rsid w:val="00A96807"/>
    <w:rsid w:val="00AA44D7"/>
    <w:rsid w:val="00AA76A4"/>
    <w:rsid w:val="00AC3316"/>
    <w:rsid w:val="00AE1AB9"/>
    <w:rsid w:val="00AE366B"/>
    <w:rsid w:val="00B01576"/>
    <w:rsid w:val="00B04D08"/>
    <w:rsid w:val="00B078DB"/>
    <w:rsid w:val="00B17FC7"/>
    <w:rsid w:val="00B304F8"/>
    <w:rsid w:val="00B514AA"/>
    <w:rsid w:val="00B61DA1"/>
    <w:rsid w:val="00B663ED"/>
    <w:rsid w:val="00B710E5"/>
    <w:rsid w:val="00B7746A"/>
    <w:rsid w:val="00B81204"/>
    <w:rsid w:val="00B87094"/>
    <w:rsid w:val="00B909D1"/>
    <w:rsid w:val="00B9633F"/>
    <w:rsid w:val="00B96BB5"/>
    <w:rsid w:val="00B97CE4"/>
    <w:rsid w:val="00BA2396"/>
    <w:rsid w:val="00BB11AA"/>
    <w:rsid w:val="00BB4DBE"/>
    <w:rsid w:val="00BC76A6"/>
    <w:rsid w:val="00BD516A"/>
    <w:rsid w:val="00BE2E89"/>
    <w:rsid w:val="00BF0BD3"/>
    <w:rsid w:val="00C15EFC"/>
    <w:rsid w:val="00C30D31"/>
    <w:rsid w:val="00C31BCD"/>
    <w:rsid w:val="00C323B8"/>
    <w:rsid w:val="00C32D90"/>
    <w:rsid w:val="00C357B9"/>
    <w:rsid w:val="00C36736"/>
    <w:rsid w:val="00C76134"/>
    <w:rsid w:val="00CA561C"/>
    <w:rsid w:val="00CB6A71"/>
    <w:rsid w:val="00CB7ABC"/>
    <w:rsid w:val="00CD6B22"/>
    <w:rsid w:val="00CF63E9"/>
    <w:rsid w:val="00D048F8"/>
    <w:rsid w:val="00D04D00"/>
    <w:rsid w:val="00D1085B"/>
    <w:rsid w:val="00D12621"/>
    <w:rsid w:val="00D23459"/>
    <w:rsid w:val="00D36CCE"/>
    <w:rsid w:val="00D4267B"/>
    <w:rsid w:val="00D459F8"/>
    <w:rsid w:val="00D45F37"/>
    <w:rsid w:val="00D57D91"/>
    <w:rsid w:val="00D60F4E"/>
    <w:rsid w:val="00D80FEB"/>
    <w:rsid w:val="00D96C66"/>
    <w:rsid w:val="00DC19A9"/>
    <w:rsid w:val="00DC3EAD"/>
    <w:rsid w:val="00DC79B1"/>
    <w:rsid w:val="00DF35D1"/>
    <w:rsid w:val="00DF68D7"/>
    <w:rsid w:val="00E10F5E"/>
    <w:rsid w:val="00E117E8"/>
    <w:rsid w:val="00E12034"/>
    <w:rsid w:val="00E150A2"/>
    <w:rsid w:val="00E16964"/>
    <w:rsid w:val="00E16C76"/>
    <w:rsid w:val="00E23C98"/>
    <w:rsid w:val="00E32143"/>
    <w:rsid w:val="00E37952"/>
    <w:rsid w:val="00E413EF"/>
    <w:rsid w:val="00E44A8A"/>
    <w:rsid w:val="00E571A7"/>
    <w:rsid w:val="00E63979"/>
    <w:rsid w:val="00E678B8"/>
    <w:rsid w:val="00E7111D"/>
    <w:rsid w:val="00E8073A"/>
    <w:rsid w:val="00E83B6B"/>
    <w:rsid w:val="00E86F6E"/>
    <w:rsid w:val="00E90986"/>
    <w:rsid w:val="00E94C6B"/>
    <w:rsid w:val="00EA4002"/>
    <w:rsid w:val="00EA674E"/>
    <w:rsid w:val="00EE3E43"/>
    <w:rsid w:val="00EF6FB7"/>
    <w:rsid w:val="00F05047"/>
    <w:rsid w:val="00F16C4B"/>
    <w:rsid w:val="00F36464"/>
    <w:rsid w:val="00F364A3"/>
    <w:rsid w:val="00F46BCE"/>
    <w:rsid w:val="00F52CED"/>
    <w:rsid w:val="00F574C1"/>
    <w:rsid w:val="00F76AB2"/>
    <w:rsid w:val="00F82D99"/>
    <w:rsid w:val="00F91B06"/>
    <w:rsid w:val="00FA5792"/>
    <w:rsid w:val="00FC4715"/>
    <w:rsid w:val="00FD31AA"/>
    <w:rsid w:val="00FD544F"/>
    <w:rsid w:val="00FD6319"/>
    <w:rsid w:val="00FE2434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9C0DF0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9C0DF0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A44A-4A09-4AF6-8758-273CF0A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3</cp:revision>
  <cp:lastPrinted>2016-10-18T05:48:00Z</cp:lastPrinted>
  <dcterms:created xsi:type="dcterms:W3CDTF">2019-11-21T19:44:00Z</dcterms:created>
  <dcterms:modified xsi:type="dcterms:W3CDTF">2019-11-24T18:35:00Z</dcterms:modified>
</cp:coreProperties>
</file>