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94" w:rsidRPr="00B12194" w:rsidRDefault="00B12194" w:rsidP="00B12194">
      <w:pPr>
        <w:jc w:val="right"/>
        <w:rPr>
          <w:rFonts w:asciiTheme="minorHAnsi" w:hAnsiTheme="minorHAnsi" w:cstheme="minorHAnsi"/>
          <w:bCs/>
          <w:i/>
        </w:rPr>
      </w:pPr>
      <w:r w:rsidRPr="00B12194">
        <w:rPr>
          <w:rFonts w:asciiTheme="minorHAnsi" w:hAnsiTheme="minorHAnsi" w:cstheme="minorHAnsi"/>
          <w:i/>
        </w:rPr>
        <w:t xml:space="preserve">Załącznik nr </w:t>
      </w:r>
      <w:r w:rsidR="00D720C5">
        <w:rPr>
          <w:rFonts w:asciiTheme="minorHAnsi" w:hAnsiTheme="minorHAnsi" w:cstheme="minorHAnsi"/>
          <w:i/>
        </w:rPr>
        <w:t>5</w:t>
      </w:r>
      <w:bookmarkStart w:id="0" w:name="_GoBack"/>
      <w:bookmarkEnd w:id="0"/>
      <w:r w:rsidRPr="00B12194">
        <w:rPr>
          <w:rFonts w:asciiTheme="minorHAnsi" w:hAnsiTheme="minorHAnsi" w:cstheme="minorHAnsi"/>
          <w:i/>
        </w:rPr>
        <w:t xml:space="preserve"> do</w:t>
      </w:r>
      <w:r w:rsidRPr="00B12194">
        <w:rPr>
          <w:rFonts w:asciiTheme="minorHAnsi" w:hAnsiTheme="minorHAnsi" w:cstheme="minorHAnsi"/>
          <w:bCs/>
          <w:i/>
        </w:rPr>
        <w:t xml:space="preserve"> Zapytania ofertowego nr 2/11.4.3/2019</w:t>
      </w:r>
    </w:p>
    <w:p w:rsidR="00B12194" w:rsidRPr="00B12194" w:rsidRDefault="00B12194" w:rsidP="00437358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8768AD" w:rsidRPr="007351DD" w:rsidRDefault="009636B9" w:rsidP="007351DD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JAKOŚĆ</w:t>
      </w:r>
      <w:r w:rsidR="00437358" w:rsidRPr="007351DD">
        <w:rPr>
          <w:rFonts w:asciiTheme="minorHAnsi" w:hAnsiTheme="minorHAnsi" w:cstheme="minorHAnsi"/>
          <w:b/>
          <w:bCs/>
          <w:sz w:val="28"/>
          <w:szCs w:val="28"/>
        </w:rPr>
        <w:t xml:space="preserve"> – WYKAZ REFERENCJI</w:t>
      </w:r>
    </w:p>
    <w:tbl>
      <w:tblPr>
        <w:tblW w:w="1063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977"/>
        <w:gridCol w:w="1984"/>
        <w:gridCol w:w="2835"/>
      </w:tblGrid>
      <w:tr w:rsidR="00552492" w:rsidRPr="007351DD" w:rsidTr="007F2587">
        <w:trPr>
          <w:trHeight w:val="2323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7358" w:rsidRPr="007351DD" w:rsidRDefault="00437358" w:rsidP="007351DD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Nazwa usługi certyfikującej</w:t>
            </w:r>
          </w:p>
          <w:p w:rsidR="00B01576" w:rsidRPr="007351DD" w:rsidRDefault="00437358" w:rsidP="007351DD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(T</w:t>
            </w:r>
            <w:r w:rsidR="00B12194" w:rsidRP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GLS </w:t>
            </w:r>
            <w:r w:rsidRP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lub innej równoważnej)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1576" w:rsidRPr="007351DD" w:rsidRDefault="00437358" w:rsidP="007351DD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Podmiot, dla którego usługę zrealizowano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7358" w:rsidRPr="007351DD" w:rsidRDefault="00437358" w:rsidP="007351DD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okres od</w:t>
            </w:r>
          </w:p>
          <w:p w:rsidR="00437358" w:rsidRPr="007351DD" w:rsidRDefault="00437358" w:rsidP="007351DD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dn./m-c/r. do </w:t>
            </w:r>
          </w:p>
          <w:p w:rsidR="00030C55" w:rsidRPr="007351DD" w:rsidRDefault="00437358" w:rsidP="007351DD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dn./m-c/r.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1576" w:rsidRPr="007351DD" w:rsidRDefault="00437358" w:rsidP="007351DD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Liczba należyc</w:t>
            </w:r>
            <w:r w:rsidR="00780022" w:rsidRP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ie przeprowadzonych egzaminów T</w:t>
            </w:r>
            <w:r w:rsidR="00B12194" w:rsidRP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GLS </w:t>
            </w:r>
            <w:r w:rsidR="00780022" w:rsidRP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lub </w:t>
            </w:r>
            <w:r w:rsidRP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równoważnych zgodnie z </w:t>
            </w:r>
            <w:r w:rsidR="00780022" w:rsidRP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ESOKJ na podst</w:t>
            </w:r>
            <w:r w:rsid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.</w:t>
            </w:r>
            <w:r w:rsidR="00780022" w:rsidRP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przedłożonych </w:t>
            </w:r>
            <w:r w:rsidRP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referencji stanowiących zał</w:t>
            </w:r>
            <w:r w:rsid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.</w:t>
            </w:r>
            <w:r w:rsidRP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do oferty </w:t>
            </w:r>
          </w:p>
        </w:tc>
      </w:tr>
      <w:tr w:rsidR="00552492" w:rsidRPr="00B12194" w:rsidTr="007F2587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2492" w:rsidRPr="00B12194" w:rsidTr="007F2587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2492" w:rsidRPr="00B12194" w:rsidTr="007F2587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2492" w:rsidRPr="00B12194" w:rsidTr="007F2587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2492" w:rsidRPr="00B12194" w:rsidTr="007F2587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2492" w:rsidRPr="00B12194" w:rsidTr="007F2587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2492" w:rsidRPr="00B12194" w:rsidTr="007F2587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2492" w:rsidRPr="00B12194" w:rsidTr="007F2587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E6965" w:rsidRPr="009E6965" w:rsidRDefault="00C17831" w:rsidP="007F2587">
      <w:pPr>
        <w:pStyle w:val="Akapitzlist"/>
        <w:widowControl w:val="0"/>
        <w:autoSpaceDE w:val="0"/>
        <w:autoSpaceDN w:val="0"/>
        <w:adjustRightInd w:val="0"/>
        <w:spacing w:before="120" w:after="120" w:line="360" w:lineRule="auto"/>
        <w:ind w:left="0"/>
        <w:contextualSpacing w:val="0"/>
        <w:rPr>
          <w:rFonts w:asciiTheme="minorHAnsi" w:hAnsiTheme="minorHAnsi"/>
          <w:i/>
        </w:rPr>
      </w:pPr>
      <w:r>
        <w:rPr>
          <w:i/>
          <w:sz w:val="20"/>
          <w:szCs w:val="20"/>
        </w:rPr>
        <w:t>N</w:t>
      </w:r>
      <w:r w:rsidR="009E6965" w:rsidRPr="009E6965">
        <w:rPr>
          <w:i/>
          <w:sz w:val="20"/>
          <w:szCs w:val="20"/>
        </w:rPr>
        <w:t xml:space="preserve">ależy dołączyć referencje, </w:t>
      </w:r>
      <w:r w:rsidR="009E6965">
        <w:rPr>
          <w:i/>
          <w:sz w:val="20"/>
          <w:szCs w:val="20"/>
        </w:rPr>
        <w:t>zgodnie z</w:t>
      </w:r>
      <w:r w:rsidR="009E6965" w:rsidRPr="009E6965">
        <w:rPr>
          <w:i/>
          <w:sz w:val="20"/>
          <w:szCs w:val="20"/>
        </w:rPr>
        <w:t xml:space="preserve"> opisem w cz. </w:t>
      </w:r>
      <w:r>
        <w:rPr>
          <w:i/>
          <w:sz w:val="20"/>
          <w:szCs w:val="20"/>
        </w:rPr>
        <w:t>IV</w:t>
      </w:r>
      <w:r w:rsidR="009E6965" w:rsidRPr="009E6965">
        <w:rPr>
          <w:i/>
          <w:sz w:val="20"/>
          <w:szCs w:val="20"/>
        </w:rPr>
        <w:t xml:space="preserve"> </w:t>
      </w:r>
      <w:r w:rsidR="009E6965">
        <w:rPr>
          <w:i/>
          <w:sz w:val="20"/>
          <w:szCs w:val="20"/>
        </w:rPr>
        <w:t>Zapytania O</w:t>
      </w:r>
      <w:r w:rsidR="009E6965" w:rsidRPr="009E6965">
        <w:rPr>
          <w:i/>
          <w:sz w:val="20"/>
          <w:szCs w:val="20"/>
        </w:rPr>
        <w:t xml:space="preserve">fertowego </w:t>
      </w:r>
      <w:r w:rsidR="009E6965" w:rsidRPr="009E6965">
        <w:rPr>
          <w:rFonts w:asciiTheme="minorHAnsi" w:hAnsiTheme="minorHAnsi"/>
          <w:i/>
        </w:rPr>
        <w:br/>
      </w:r>
    </w:p>
    <w:p w:rsidR="00266228" w:rsidRPr="00B12194" w:rsidRDefault="00223066" w:rsidP="009E6965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ind w:left="0"/>
        <w:contextualSpacing w:val="0"/>
        <w:rPr>
          <w:rFonts w:asciiTheme="minorHAnsi" w:hAnsiTheme="minorHAnsi"/>
          <w:i/>
        </w:rPr>
      </w:pPr>
      <w:r w:rsidRPr="00B12194">
        <w:rPr>
          <w:rFonts w:asciiTheme="minorHAnsi" w:hAnsiTheme="minorHAnsi"/>
          <w:i/>
        </w:rPr>
        <w:t xml:space="preserve">Oświadczam, iż wypełniłem  obowiązki informacyjne przewidziane w art. 13 lub art. 14 RODO  wobec osób fizycznych, od których dane osobowe bezpośrednio lub pośrednio pozyskałem w celu ubiegania się </w:t>
      </w:r>
      <w:r w:rsidRPr="00B12194">
        <w:rPr>
          <w:rFonts w:asciiTheme="minorHAnsi" w:hAnsiTheme="minorHAnsi"/>
          <w:i/>
        </w:rPr>
        <w:br/>
        <w:t>o udzielenie zamówienia w niniejszym postępowaniu.</w:t>
      </w:r>
    </w:p>
    <w:p w:rsidR="00266228" w:rsidRPr="00B12194" w:rsidRDefault="00266228" w:rsidP="0026622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:rsidR="008768AD" w:rsidRPr="00B12194" w:rsidRDefault="00B62CA5" w:rsidP="00B62CA5">
      <w:pPr>
        <w:autoSpaceDE w:val="0"/>
        <w:autoSpaceDN w:val="0"/>
        <w:adjustRightInd w:val="0"/>
        <w:ind w:left="6096" w:hanging="142"/>
        <w:jc w:val="center"/>
        <w:rPr>
          <w:rFonts w:asciiTheme="minorHAnsi" w:eastAsia="Calibri" w:hAnsiTheme="minorHAnsi" w:cs="Tahoma"/>
          <w:bCs/>
          <w:i/>
          <w:sz w:val="22"/>
          <w:szCs w:val="22"/>
          <w:lang w:eastAsia="en-US"/>
        </w:rPr>
      </w:pPr>
      <w:r w:rsidRPr="00B12194">
        <w:rPr>
          <w:rFonts w:asciiTheme="minorHAnsi" w:eastAsia="Calibri" w:hAnsiTheme="minorHAnsi" w:cs="Tahoma"/>
          <w:bCs/>
          <w:i/>
          <w:sz w:val="22"/>
          <w:szCs w:val="22"/>
          <w:lang w:eastAsia="en-US"/>
        </w:rPr>
        <w:t>__</w:t>
      </w:r>
      <w:r w:rsidR="008768AD" w:rsidRPr="00B12194">
        <w:rPr>
          <w:rFonts w:asciiTheme="minorHAnsi" w:eastAsia="Calibri" w:hAnsiTheme="minorHAnsi" w:cs="Tahoma"/>
          <w:bCs/>
          <w:i/>
          <w:sz w:val="22"/>
          <w:szCs w:val="22"/>
          <w:lang w:eastAsia="en-US"/>
        </w:rPr>
        <w:t>_______________________________</w:t>
      </w:r>
    </w:p>
    <w:p w:rsidR="00EC3998" w:rsidRPr="00B12194" w:rsidRDefault="003D72B3" w:rsidP="00223066">
      <w:pPr>
        <w:autoSpaceDE w:val="0"/>
        <w:autoSpaceDN w:val="0"/>
        <w:adjustRightInd w:val="0"/>
        <w:ind w:left="6096" w:hanging="142"/>
        <w:jc w:val="center"/>
        <w:rPr>
          <w:rFonts w:asciiTheme="minorHAnsi" w:eastAsia="Calibri" w:hAnsiTheme="minorHAnsi" w:cs="Tahoma"/>
          <w:bCs/>
          <w:i/>
          <w:sz w:val="22"/>
          <w:szCs w:val="22"/>
          <w:lang w:eastAsia="en-US"/>
        </w:rPr>
      </w:pPr>
      <w:r w:rsidRPr="00B12194">
        <w:rPr>
          <w:rFonts w:asciiTheme="minorHAnsi" w:eastAsia="Calibri" w:hAnsiTheme="minorHAnsi" w:cs="Tahoma"/>
          <w:bCs/>
          <w:i/>
          <w:sz w:val="22"/>
          <w:szCs w:val="22"/>
          <w:lang w:eastAsia="en-US"/>
        </w:rPr>
        <w:t>data i czytelny podpis Oferenta</w:t>
      </w:r>
    </w:p>
    <w:sectPr w:rsidR="00EC3998" w:rsidRPr="00B12194" w:rsidSect="007F2587">
      <w:headerReference w:type="default" r:id="rId9"/>
      <w:footerReference w:type="default" r:id="rId10"/>
      <w:pgSz w:w="11906" w:h="16838"/>
      <w:pgMar w:top="1535" w:right="1133" w:bottom="1418" w:left="851" w:header="426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7D" w:rsidRDefault="00DE6A7D">
      <w:r>
        <w:separator/>
      </w:r>
    </w:p>
  </w:endnote>
  <w:endnote w:type="continuationSeparator" w:id="0">
    <w:p w:rsidR="00DE6A7D" w:rsidRDefault="00DE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77" w:rsidRDefault="00082977" w:rsidP="000829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7D" w:rsidRDefault="00DE6A7D">
      <w:r>
        <w:separator/>
      </w:r>
    </w:p>
  </w:footnote>
  <w:footnote w:type="continuationSeparator" w:id="0">
    <w:p w:rsidR="00DE6A7D" w:rsidRDefault="00DE6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28" w:rsidRPr="00423C23" w:rsidRDefault="00B12194" w:rsidP="00423C23">
    <w:pPr>
      <w:pStyle w:val="Nagwek"/>
    </w:pPr>
    <w:r w:rsidRPr="00CB1248">
      <w:rPr>
        <w:noProof/>
        <w:lang w:val="pl-PL" w:eastAsia="pl-PL"/>
      </w:rPr>
      <w:drawing>
        <wp:inline distT="0" distB="0" distL="0" distR="0" wp14:anchorId="46CAD13E" wp14:editId="6DCA152E">
          <wp:extent cx="5759450" cy="863410"/>
          <wp:effectExtent l="0" t="0" r="0" b="0"/>
          <wp:docPr id="2" name="Obraz 1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26A27DA8"/>
    <w:lvl w:ilvl="0" w:tplc="1C60FC72">
      <w:start w:val="1"/>
      <w:numFmt w:val="lowerLetter"/>
      <w:lvlText w:val="%1)"/>
      <w:lvlJc w:val="left"/>
      <w:rPr>
        <w:rFonts w:ascii="Calibri" w:eastAsia="Arial" w:hAnsi="Calibri" w:cs="Arial"/>
      </w:r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0DED726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00647BB4"/>
    <w:lvl w:ilvl="0" w:tplc="E2601A5E">
      <w:start w:val="1"/>
      <w:numFmt w:val="lowerLetter"/>
      <w:lvlText w:val="%1)"/>
      <w:lvlJc w:val="left"/>
      <w:rPr>
        <w:rFonts w:ascii="Calibri" w:eastAsia="Arial" w:hAnsi="Calibri" w:cs="Arial"/>
      </w:rPr>
    </w:lvl>
    <w:lvl w:ilvl="1" w:tplc="FFFFFFFF">
      <w:start w:val="24"/>
      <w:numFmt w:val="upperLetter"/>
      <w:lvlText w:val="%2."/>
      <w:lvlJc w:val="left"/>
    </w:lvl>
    <w:lvl w:ilvl="2" w:tplc="DF9E5ADC">
      <w:start w:val="1"/>
      <w:numFmt w:val="decimal"/>
      <w:lvlText w:val="%3."/>
      <w:lvlJc w:val="left"/>
      <w:rPr>
        <w:rFonts w:ascii="Calibri" w:eastAsia="Arial" w:hAnsi="Calibri" w:cs="Arial"/>
      </w:rPr>
    </w:lvl>
    <w:lvl w:ilvl="3" w:tplc="FFFFFFFF">
      <w:start w:val="1"/>
      <w:numFmt w:val="lowerLetter"/>
      <w:lvlText w:val="%4."/>
      <w:lvlJc w:val="left"/>
    </w:lvl>
    <w:lvl w:ilvl="4" w:tplc="C5DE74AA">
      <w:start w:val="1"/>
      <w:numFmt w:val="lowerLetter"/>
      <w:lvlText w:val="%5)"/>
      <w:lvlJc w:val="left"/>
      <w:rPr>
        <w:rFonts w:ascii="Calibri" w:eastAsia="Arial" w:hAnsi="Calibri" w:cs="Arial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10B41C20">
      <w:start w:val="1"/>
      <w:numFmt w:val="lowerLetter"/>
      <w:lvlText w:val="%8)"/>
      <w:lvlJc w:val="left"/>
      <w:rPr>
        <w:rFonts w:ascii="Calibri" w:eastAsia="Arial" w:hAnsi="Calibri" w:cs="Arial"/>
      </w:rPr>
    </w:lvl>
    <w:lvl w:ilvl="8" w:tplc="FFFFFFFF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1BEFD79E"/>
    <w:lvl w:ilvl="0" w:tplc="FFFFFFFF">
      <w:start w:val="6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F"/>
    <w:multiLevelType w:val="hybridMultilevel"/>
    <w:tmpl w:val="41A7C4C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0"/>
    <w:multiLevelType w:val="hybridMultilevel"/>
    <w:tmpl w:val="6B68079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1001355"/>
    <w:multiLevelType w:val="hybridMultilevel"/>
    <w:tmpl w:val="C0E6F42A"/>
    <w:lvl w:ilvl="0" w:tplc="FFFFFFFF">
      <w:start w:val="1"/>
      <w:numFmt w:val="decimal"/>
      <w:lvlText w:val="%1."/>
      <w:lvlJc w:val="left"/>
    </w:lvl>
    <w:lvl w:ilvl="1" w:tplc="FFFFFFFF">
      <w:start w:val="24"/>
      <w:numFmt w:val="upperLetter"/>
      <w:lvlText w:val="%2."/>
      <w:lvlJc w:val="left"/>
    </w:lvl>
    <w:lvl w:ilvl="2" w:tplc="FFFFFFFF">
      <w:start w:val="1"/>
      <w:numFmt w:val="decimal"/>
      <w:lvlText w:val="%3."/>
      <w:lvlJc w:val="left"/>
    </w:lvl>
    <w:lvl w:ilvl="3" w:tplc="0415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4920230"/>
    <w:multiLevelType w:val="hybridMultilevel"/>
    <w:tmpl w:val="339A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144BEA"/>
    <w:multiLevelType w:val="hybridMultilevel"/>
    <w:tmpl w:val="DBAAA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4A2752"/>
    <w:multiLevelType w:val="hybridMultilevel"/>
    <w:tmpl w:val="8146F4C0"/>
    <w:lvl w:ilvl="0" w:tplc="ED5ED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A771A22"/>
    <w:multiLevelType w:val="hybridMultilevel"/>
    <w:tmpl w:val="74184404"/>
    <w:lvl w:ilvl="0" w:tplc="9140D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BEF6E8C"/>
    <w:multiLevelType w:val="hybridMultilevel"/>
    <w:tmpl w:val="A000985E"/>
    <w:lvl w:ilvl="0" w:tplc="9140D70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1AC76E05"/>
    <w:multiLevelType w:val="hybridMultilevel"/>
    <w:tmpl w:val="2A6235B2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>
    <w:nsid w:val="1D1D205F"/>
    <w:multiLevelType w:val="hybridMultilevel"/>
    <w:tmpl w:val="46E2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F21D2"/>
    <w:multiLevelType w:val="hybridMultilevel"/>
    <w:tmpl w:val="5EF099AA"/>
    <w:lvl w:ilvl="0" w:tplc="02140B7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DCB82EF4">
      <w:start w:val="1"/>
      <w:numFmt w:val="decimal"/>
      <w:lvlText w:val="%2."/>
      <w:lvlJc w:val="left"/>
      <w:pPr>
        <w:ind w:left="1211" w:hanging="360"/>
      </w:pPr>
      <w:rPr>
        <w:rFonts w:ascii="Calibri" w:eastAsia="Calibri" w:hAnsi="Calibri" w:cs="Cambria"/>
        <w:b w:val="0"/>
      </w:rPr>
    </w:lvl>
    <w:lvl w:ilvl="2" w:tplc="B7BC34B0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3010F"/>
    <w:multiLevelType w:val="hybridMultilevel"/>
    <w:tmpl w:val="B1E29CE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5C362F8"/>
    <w:multiLevelType w:val="hybridMultilevel"/>
    <w:tmpl w:val="E36665F4"/>
    <w:lvl w:ilvl="0" w:tplc="BA32C2F0">
      <w:start w:val="1"/>
      <w:numFmt w:val="decimal"/>
      <w:lvlText w:val="%1."/>
      <w:lvlJc w:val="left"/>
      <w:pPr>
        <w:ind w:left="740" w:hanging="360"/>
      </w:pPr>
      <w:rPr>
        <w:rFonts w:ascii="Calibri" w:eastAsia="Arial" w:hAnsi="Calibri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>
    <w:nsid w:val="31FB1688"/>
    <w:multiLevelType w:val="hybridMultilevel"/>
    <w:tmpl w:val="5E287976"/>
    <w:lvl w:ilvl="0" w:tplc="15E8A78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46D0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41AB1"/>
    <w:multiLevelType w:val="hybridMultilevel"/>
    <w:tmpl w:val="1C787C56"/>
    <w:lvl w:ilvl="0" w:tplc="86CEEE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6202ACC"/>
    <w:multiLevelType w:val="hybridMultilevel"/>
    <w:tmpl w:val="B420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F4287"/>
    <w:multiLevelType w:val="hybridMultilevel"/>
    <w:tmpl w:val="C492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80422"/>
    <w:multiLevelType w:val="hybridMultilevel"/>
    <w:tmpl w:val="4E08D73E"/>
    <w:lvl w:ilvl="0" w:tplc="4BA21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04153"/>
    <w:multiLevelType w:val="hybridMultilevel"/>
    <w:tmpl w:val="F18E7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14A48"/>
    <w:multiLevelType w:val="hybridMultilevel"/>
    <w:tmpl w:val="8B1E6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5519C"/>
    <w:multiLevelType w:val="hybridMultilevel"/>
    <w:tmpl w:val="2280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6714C"/>
    <w:multiLevelType w:val="hybridMultilevel"/>
    <w:tmpl w:val="79088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E1145"/>
    <w:multiLevelType w:val="hybridMultilevel"/>
    <w:tmpl w:val="5E4E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C0C11"/>
    <w:multiLevelType w:val="hybridMultilevel"/>
    <w:tmpl w:val="24F41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61635"/>
    <w:multiLevelType w:val="hybridMultilevel"/>
    <w:tmpl w:val="2E92E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D5F72"/>
    <w:multiLevelType w:val="hybridMultilevel"/>
    <w:tmpl w:val="C0669672"/>
    <w:lvl w:ilvl="0" w:tplc="751084C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25144"/>
    <w:multiLevelType w:val="hybridMultilevel"/>
    <w:tmpl w:val="52A04C42"/>
    <w:lvl w:ilvl="0" w:tplc="F8904F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2F78A7"/>
    <w:multiLevelType w:val="hybridMultilevel"/>
    <w:tmpl w:val="FB3CD54E"/>
    <w:lvl w:ilvl="0" w:tplc="E6782E6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761DA5"/>
    <w:multiLevelType w:val="hybridMultilevel"/>
    <w:tmpl w:val="F47E4F4E"/>
    <w:lvl w:ilvl="0" w:tplc="DC78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2F6BC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2"/>
  </w:num>
  <w:num w:numId="4">
    <w:abstractNumId w:val="19"/>
  </w:num>
  <w:num w:numId="5">
    <w:abstractNumId w:val="31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8"/>
  </w:num>
  <w:num w:numId="15">
    <w:abstractNumId w:val="14"/>
  </w:num>
  <w:num w:numId="16">
    <w:abstractNumId w:val="33"/>
  </w:num>
  <w:num w:numId="17">
    <w:abstractNumId w:val="25"/>
  </w:num>
  <w:num w:numId="18">
    <w:abstractNumId w:val="23"/>
  </w:num>
  <w:num w:numId="19">
    <w:abstractNumId w:val="22"/>
  </w:num>
  <w:num w:numId="20">
    <w:abstractNumId w:val="8"/>
  </w:num>
  <w:num w:numId="21">
    <w:abstractNumId w:val="28"/>
  </w:num>
  <w:num w:numId="22">
    <w:abstractNumId w:val="21"/>
  </w:num>
  <w:num w:numId="23">
    <w:abstractNumId w:val="29"/>
  </w:num>
  <w:num w:numId="24">
    <w:abstractNumId w:val="12"/>
  </w:num>
  <w:num w:numId="25">
    <w:abstractNumId w:val="11"/>
  </w:num>
  <w:num w:numId="26">
    <w:abstractNumId w:val="10"/>
  </w:num>
  <w:num w:numId="27">
    <w:abstractNumId w:val="17"/>
  </w:num>
  <w:num w:numId="28">
    <w:abstractNumId w:val="20"/>
  </w:num>
  <w:num w:numId="29">
    <w:abstractNumId w:val="24"/>
  </w:num>
  <w:num w:numId="30">
    <w:abstractNumId w:val="9"/>
  </w:num>
  <w:num w:numId="31">
    <w:abstractNumId w:val="26"/>
  </w:num>
  <w:num w:numId="32">
    <w:abstractNumId w:val="7"/>
  </w:num>
  <w:num w:numId="33">
    <w:abstractNumId w:val="27"/>
  </w:num>
  <w:num w:numId="34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B5"/>
    <w:rsid w:val="00000F0E"/>
    <w:rsid w:val="00014B62"/>
    <w:rsid w:val="000267F5"/>
    <w:rsid w:val="00030C55"/>
    <w:rsid w:val="000431E6"/>
    <w:rsid w:val="00082977"/>
    <w:rsid w:val="000861F3"/>
    <w:rsid w:val="000A0064"/>
    <w:rsid w:val="000A3C21"/>
    <w:rsid w:val="000B1DE9"/>
    <w:rsid w:val="000D0C8F"/>
    <w:rsid w:val="000D1D32"/>
    <w:rsid w:val="000D6CE9"/>
    <w:rsid w:val="000F0080"/>
    <w:rsid w:val="000F2EF1"/>
    <w:rsid w:val="00110A44"/>
    <w:rsid w:val="00122CD6"/>
    <w:rsid w:val="001272DB"/>
    <w:rsid w:val="00137803"/>
    <w:rsid w:val="001504CE"/>
    <w:rsid w:val="0015530E"/>
    <w:rsid w:val="00164F25"/>
    <w:rsid w:val="00171098"/>
    <w:rsid w:val="00180C38"/>
    <w:rsid w:val="001A1616"/>
    <w:rsid w:val="001C1840"/>
    <w:rsid w:val="001D004E"/>
    <w:rsid w:val="001D0CD3"/>
    <w:rsid w:val="001D31DD"/>
    <w:rsid w:val="001F70C5"/>
    <w:rsid w:val="00215914"/>
    <w:rsid w:val="00216A49"/>
    <w:rsid w:val="0022264D"/>
    <w:rsid w:val="00223066"/>
    <w:rsid w:val="002241CD"/>
    <w:rsid w:val="00227CB1"/>
    <w:rsid w:val="00232EE8"/>
    <w:rsid w:val="00243DA4"/>
    <w:rsid w:val="002535A6"/>
    <w:rsid w:val="00261D27"/>
    <w:rsid w:val="00266228"/>
    <w:rsid w:val="00274402"/>
    <w:rsid w:val="00281667"/>
    <w:rsid w:val="00285B19"/>
    <w:rsid w:val="00292061"/>
    <w:rsid w:val="002A1141"/>
    <w:rsid w:val="002B38CA"/>
    <w:rsid w:val="002D1482"/>
    <w:rsid w:val="002D302E"/>
    <w:rsid w:val="002F1B4B"/>
    <w:rsid w:val="003031ED"/>
    <w:rsid w:val="0031438E"/>
    <w:rsid w:val="00317EE5"/>
    <w:rsid w:val="003211A7"/>
    <w:rsid w:val="00334717"/>
    <w:rsid w:val="0033492A"/>
    <w:rsid w:val="00371CEC"/>
    <w:rsid w:val="00372D07"/>
    <w:rsid w:val="00375542"/>
    <w:rsid w:val="00393213"/>
    <w:rsid w:val="003A3C3B"/>
    <w:rsid w:val="003C6078"/>
    <w:rsid w:val="003D1DEA"/>
    <w:rsid w:val="003D72B3"/>
    <w:rsid w:val="003F116C"/>
    <w:rsid w:val="00406730"/>
    <w:rsid w:val="004113C7"/>
    <w:rsid w:val="00412CF4"/>
    <w:rsid w:val="00423C23"/>
    <w:rsid w:val="00437358"/>
    <w:rsid w:val="004429A2"/>
    <w:rsid w:val="00443376"/>
    <w:rsid w:val="004501CF"/>
    <w:rsid w:val="00452C36"/>
    <w:rsid w:val="004549A8"/>
    <w:rsid w:val="00462575"/>
    <w:rsid w:val="0047026A"/>
    <w:rsid w:val="004839F9"/>
    <w:rsid w:val="004879DB"/>
    <w:rsid w:val="0049395D"/>
    <w:rsid w:val="00495B75"/>
    <w:rsid w:val="0049626F"/>
    <w:rsid w:val="004A7773"/>
    <w:rsid w:val="004B49F0"/>
    <w:rsid w:val="004D37B8"/>
    <w:rsid w:val="005348F7"/>
    <w:rsid w:val="00542713"/>
    <w:rsid w:val="0054681E"/>
    <w:rsid w:val="00552492"/>
    <w:rsid w:val="00561FE8"/>
    <w:rsid w:val="0056206C"/>
    <w:rsid w:val="005621EA"/>
    <w:rsid w:val="00593027"/>
    <w:rsid w:val="0059343E"/>
    <w:rsid w:val="00594C9B"/>
    <w:rsid w:val="005A3280"/>
    <w:rsid w:val="005A4277"/>
    <w:rsid w:val="005A6A1D"/>
    <w:rsid w:val="005A7F2D"/>
    <w:rsid w:val="005B4BE2"/>
    <w:rsid w:val="005C1CDA"/>
    <w:rsid w:val="005D739C"/>
    <w:rsid w:val="005E2177"/>
    <w:rsid w:val="005E46A8"/>
    <w:rsid w:val="005F4154"/>
    <w:rsid w:val="005F5971"/>
    <w:rsid w:val="005F7FD0"/>
    <w:rsid w:val="0060525B"/>
    <w:rsid w:val="0061063B"/>
    <w:rsid w:val="006319F0"/>
    <w:rsid w:val="00642FEC"/>
    <w:rsid w:val="00644CFF"/>
    <w:rsid w:val="006501EB"/>
    <w:rsid w:val="00657810"/>
    <w:rsid w:val="00663D53"/>
    <w:rsid w:val="0066683B"/>
    <w:rsid w:val="00671741"/>
    <w:rsid w:val="00672ABC"/>
    <w:rsid w:val="00681121"/>
    <w:rsid w:val="00682836"/>
    <w:rsid w:val="00685977"/>
    <w:rsid w:val="00693DC3"/>
    <w:rsid w:val="006C5D9A"/>
    <w:rsid w:val="006D1AB1"/>
    <w:rsid w:val="006D5F7F"/>
    <w:rsid w:val="006E1345"/>
    <w:rsid w:val="006E495B"/>
    <w:rsid w:val="006F007E"/>
    <w:rsid w:val="00715F12"/>
    <w:rsid w:val="00725093"/>
    <w:rsid w:val="00727DC1"/>
    <w:rsid w:val="007351DD"/>
    <w:rsid w:val="00741547"/>
    <w:rsid w:val="00743023"/>
    <w:rsid w:val="00756567"/>
    <w:rsid w:val="00767B09"/>
    <w:rsid w:val="0077140C"/>
    <w:rsid w:val="00780022"/>
    <w:rsid w:val="0079702D"/>
    <w:rsid w:val="00797AED"/>
    <w:rsid w:val="007B22D1"/>
    <w:rsid w:val="007C2C02"/>
    <w:rsid w:val="007C46FA"/>
    <w:rsid w:val="007C5EDB"/>
    <w:rsid w:val="007E7A3E"/>
    <w:rsid w:val="007F0CB3"/>
    <w:rsid w:val="007F2587"/>
    <w:rsid w:val="007F5685"/>
    <w:rsid w:val="0080040D"/>
    <w:rsid w:val="00807246"/>
    <w:rsid w:val="00826AD4"/>
    <w:rsid w:val="00847B37"/>
    <w:rsid w:val="00867766"/>
    <w:rsid w:val="0087198D"/>
    <w:rsid w:val="008762FD"/>
    <w:rsid w:val="008768AD"/>
    <w:rsid w:val="008861C6"/>
    <w:rsid w:val="00894A79"/>
    <w:rsid w:val="008B55C0"/>
    <w:rsid w:val="008C4A2D"/>
    <w:rsid w:val="008C7A55"/>
    <w:rsid w:val="008D74CF"/>
    <w:rsid w:val="008F70E1"/>
    <w:rsid w:val="00905436"/>
    <w:rsid w:val="00911A1C"/>
    <w:rsid w:val="009129FE"/>
    <w:rsid w:val="00913BE3"/>
    <w:rsid w:val="00915BBC"/>
    <w:rsid w:val="009167F4"/>
    <w:rsid w:val="00941FFB"/>
    <w:rsid w:val="00950A91"/>
    <w:rsid w:val="009512DD"/>
    <w:rsid w:val="00951D64"/>
    <w:rsid w:val="0096168D"/>
    <w:rsid w:val="009636B9"/>
    <w:rsid w:val="009A018D"/>
    <w:rsid w:val="009A4CB3"/>
    <w:rsid w:val="009A5FD9"/>
    <w:rsid w:val="009B5900"/>
    <w:rsid w:val="009B5D8E"/>
    <w:rsid w:val="009B7015"/>
    <w:rsid w:val="009E6965"/>
    <w:rsid w:val="009F36A2"/>
    <w:rsid w:val="00A1101F"/>
    <w:rsid w:val="00A1153E"/>
    <w:rsid w:val="00A15AD9"/>
    <w:rsid w:val="00A213D7"/>
    <w:rsid w:val="00A36890"/>
    <w:rsid w:val="00A61D83"/>
    <w:rsid w:val="00A7143D"/>
    <w:rsid w:val="00A80650"/>
    <w:rsid w:val="00A95E46"/>
    <w:rsid w:val="00A96646"/>
    <w:rsid w:val="00A96807"/>
    <w:rsid w:val="00AA44D7"/>
    <w:rsid w:val="00AA76A4"/>
    <w:rsid w:val="00AE366B"/>
    <w:rsid w:val="00B01576"/>
    <w:rsid w:val="00B04D08"/>
    <w:rsid w:val="00B078DB"/>
    <w:rsid w:val="00B12194"/>
    <w:rsid w:val="00B17FC7"/>
    <w:rsid w:val="00B304F8"/>
    <w:rsid w:val="00B43B51"/>
    <w:rsid w:val="00B47AA8"/>
    <w:rsid w:val="00B514AA"/>
    <w:rsid w:val="00B61DA1"/>
    <w:rsid w:val="00B62CA5"/>
    <w:rsid w:val="00B7746A"/>
    <w:rsid w:val="00B909D1"/>
    <w:rsid w:val="00B96BB5"/>
    <w:rsid w:val="00B97CE4"/>
    <w:rsid w:val="00BB11AA"/>
    <w:rsid w:val="00BB4DBE"/>
    <w:rsid w:val="00BC1F4F"/>
    <w:rsid w:val="00BC5E78"/>
    <w:rsid w:val="00BC76A6"/>
    <w:rsid w:val="00BD516A"/>
    <w:rsid w:val="00BE2E89"/>
    <w:rsid w:val="00BF0BD3"/>
    <w:rsid w:val="00BF3FA5"/>
    <w:rsid w:val="00C15EFC"/>
    <w:rsid w:val="00C17831"/>
    <w:rsid w:val="00C323B8"/>
    <w:rsid w:val="00C32D90"/>
    <w:rsid w:val="00C357B9"/>
    <w:rsid w:val="00C36736"/>
    <w:rsid w:val="00C530AD"/>
    <w:rsid w:val="00C61ECF"/>
    <w:rsid w:val="00C76134"/>
    <w:rsid w:val="00CA561C"/>
    <w:rsid w:val="00CB6A71"/>
    <w:rsid w:val="00CB7ABC"/>
    <w:rsid w:val="00CD6B22"/>
    <w:rsid w:val="00D04D00"/>
    <w:rsid w:val="00D1085B"/>
    <w:rsid w:val="00D12621"/>
    <w:rsid w:val="00D37220"/>
    <w:rsid w:val="00D37398"/>
    <w:rsid w:val="00D459F8"/>
    <w:rsid w:val="00D57D91"/>
    <w:rsid w:val="00D60F4E"/>
    <w:rsid w:val="00D720C5"/>
    <w:rsid w:val="00D80FEB"/>
    <w:rsid w:val="00DA31C9"/>
    <w:rsid w:val="00DB1D3F"/>
    <w:rsid w:val="00DC19A9"/>
    <w:rsid w:val="00DC79B1"/>
    <w:rsid w:val="00DD3FF5"/>
    <w:rsid w:val="00DE6A7D"/>
    <w:rsid w:val="00DF35D1"/>
    <w:rsid w:val="00DF68D7"/>
    <w:rsid w:val="00E10F5E"/>
    <w:rsid w:val="00E16C76"/>
    <w:rsid w:val="00E21B8F"/>
    <w:rsid w:val="00E23C98"/>
    <w:rsid w:val="00E37952"/>
    <w:rsid w:val="00E413EF"/>
    <w:rsid w:val="00E571A7"/>
    <w:rsid w:val="00E678B8"/>
    <w:rsid w:val="00E7111D"/>
    <w:rsid w:val="00E8073A"/>
    <w:rsid w:val="00E86F6E"/>
    <w:rsid w:val="00E90986"/>
    <w:rsid w:val="00E94C6B"/>
    <w:rsid w:val="00EA4002"/>
    <w:rsid w:val="00EA674E"/>
    <w:rsid w:val="00EB3FFB"/>
    <w:rsid w:val="00EC3998"/>
    <w:rsid w:val="00ED5375"/>
    <w:rsid w:val="00EF6FB7"/>
    <w:rsid w:val="00F16C4B"/>
    <w:rsid w:val="00F36464"/>
    <w:rsid w:val="00F46BCE"/>
    <w:rsid w:val="00F574C1"/>
    <w:rsid w:val="00F75CAB"/>
    <w:rsid w:val="00F76AB2"/>
    <w:rsid w:val="00F82D99"/>
    <w:rsid w:val="00F91B06"/>
    <w:rsid w:val="00F92CD9"/>
    <w:rsid w:val="00FA2A8A"/>
    <w:rsid w:val="00FA5792"/>
    <w:rsid w:val="00FC4715"/>
    <w:rsid w:val="00FD31AA"/>
    <w:rsid w:val="00FD544F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2" w:uiPriority="99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Body Text 2" w:uiPriority="99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36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76A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6228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6BB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96BB5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61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AE366B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371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Paragraf,Numerowanie"/>
    <w:basedOn w:val="Normalny"/>
    <w:link w:val="AkapitzlistZnak"/>
    <w:uiPriority w:val="34"/>
    <w:qFormat/>
    <w:rsid w:val="006319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7">
    <w:name w:val="c7"/>
    <w:basedOn w:val="Normalny"/>
    <w:rsid w:val="006319F0"/>
    <w:pPr>
      <w:widowControl w:val="0"/>
      <w:suppressAutoHyphens/>
      <w:autoSpaceDE w:val="0"/>
      <w:jc w:val="center"/>
    </w:pPr>
    <w:rPr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EA674E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EA674E"/>
    <w:rPr>
      <w:rFonts w:ascii="Calibri" w:eastAsia="Calibri" w:hAnsi="Calibri"/>
      <w:lang w:val="x-none" w:eastAsia="en-US"/>
    </w:rPr>
  </w:style>
  <w:style w:type="character" w:customStyle="1" w:styleId="Znakiprzypiswdolnych">
    <w:name w:val="Znaki przypisów dolnych"/>
    <w:rsid w:val="00EA674E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266228"/>
    <w:rPr>
      <w:rFonts w:ascii="Calibri" w:hAnsi="Calibri"/>
      <w:b/>
      <w:b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66228"/>
  </w:style>
  <w:style w:type="character" w:customStyle="1" w:styleId="NagwekZnak">
    <w:name w:val="Nagłówek Znak"/>
    <w:link w:val="Nagwek"/>
    <w:uiPriority w:val="99"/>
    <w:rsid w:val="0026622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6622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26622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266228"/>
    <w:rPr>
      <w:rFonts w:ascii="Tahoma" w:eastAsia="Calibri" w:hAnsi="Tahoma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26622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66228"/>
    <w:rPr>
      <w:rFonts w:ascii="Arial" w:hAnsi="Arial"/>
      <w:b/>
      <w:bCs/>
      <w:lang w:val="x-none"/>
    </w:rPr>
  </w:style>
  <w:style w:type="character" w:styleId="Hipercze">
    <w:name w:val="Hyperlink"/>
    <w:rsid w:val="0026622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66228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uiPriority w:val="99"/>
    <w:rsid w:val="00266228"/>
    <w:rPr>
      <w:rFonts w:ascii="Calibri" w:eastAsia="Calibri" w:hAnsi="Calibri"/>
      <w:sz w:val="22"/>
      <w:szCs w:val="22"/>
      <w:lang w:val="x-none" w:eastAsia="en-US"/>
    </w:rPr>
  </w:style>
  <w:style w:type="character" w:styleId="Uwydatnienie">
    <w:name w:val="Emphasis"/>
    <w:uiPriority w:val="20"/>
    <w:qFormat/>
    <w:rsid w:val="00266228"/>
    <w:rPr>
      <w:i/>
      <w:iCs/>
    </w:rPr>
  </w:style>
  <w:style w:type="paragraph" w:styleId="Tytu">
    <w:name w:val="Title"/>
    <w:basedOn w:val="Normalny"/>
    <w:link w:val="TytuZnak"/>
    <w:qFormat/>
    <w:rsid w:val="00266228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link w:val="Tytu"/>
    <w:rsid w:val="00266228"/>
    <w:rPr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6228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3Znak">
    <w:name w:val="Tekst podstawowy 3 Znak"/>
    <w:link w:val="Tekstpodstawowy3"/>
    <w:uiPriority w:val="99"/>
    <w:semiHidden/>
    <w:rsid w:val="00266228"/>
    <w:rPr>
      <w:rFonts w:ascii="Calibri" w:eastAsia="Calibri" w:hAnsi="Calibri"/>
      <w:sz w:val="16"/>
      <w:szCs w:val="16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6622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unhideWhenUsed/>
    <w:rsid w:val="00266228"/>
    <w:rPr>
      <w:vertAlign w:val="superscript"/>
    </w:rPr>
  </w:style>
  <w:style w:type="paragraph" w:customStyle="1" w:styleId="Akapitzlist1">
    <w:name w:val="Akapit z listą1"/>
    <w:basedOn w:val="Normalny"/>
    <w:link w:val="ListParagraphChar"/>
    <w:rsid w:val="00266228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x-none" w:eastAsia="ar-SA"/>
    </w:rPr>
  </w:style>
  <w:style w:type="character" w:customStyle="1" w:styleId="ListParagraphChar">
    <w:name w:val="List Paragraph Char"/>
    <w:link w:val="Akapitzlist1"/>
    <w:locked/>
    <w:rsid w:val="00266228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Bezodstpw1">
    <w:name w:val="Bez odstępów1"/>
    <w:rsid w:val="00266228"/>
    <w:rPr>
      <w:rFonts w:ascii="Calibri" w:eastAsia="Calibri" w:hAnsi="Calibri"/>
      <w:sz w:val="22"/>
      <w:szCs w:val="22"/>
    </w:rPr>
  </w:style>
  <w:style w:type="paragraph" w:customStyle="1" w:styleId="WW-Tekstpodstawowy2">
    <w:name w:val="WW-Tekst podstawowy 2"/>
    <w:basedOn w:val="Normalny"/>
    <w:rsid w:val="00266228"/>
    <w:pPr>
      <w:suppressAutoHyphens/>
      <w:jc w:val="both"/>
    </w:pPr>
    <w:rPr>
      <w:rFonts w:ascii="Arial" w:eastAsia="Calibri" w:hAnsi="Arial" w:cs="Arial"/>
      <w:lang w:eastAsia="ar-SA"/>
    </w:rPr>
  </w:style>
  <w:style w:type="paragraph" w:customStyle="1" w:styleId="Tekstpodstawowy21">
    <w:name w:val="Tekst podstawowy 21"/>
    <w:basedOn w:val="Normalny"/>
    <w:rsid w:val="00266228"/>
    <w:pPr>
      <w:suppressAutoHyphens/>
      <w:overflowPunct w:val="0"/>
      <w:autoSpaceDE w:val="0"/>
      <w:ind w:left="1080"/>
      <w:jc w:val="both"/>
      <w:textAlignment w:val="baseline"/>
    </w:pPr>
    <w:rPr>
      <w:rFonts w:eastAsia="Calibri"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2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6228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266228"/>
    <w:rPr>
      <w:vertAlign w:val="superscript"/>
    </w:rPr>
  </w:style>
  <w:style w:type="character" w:customStyle="1" w:styleId="Nagwek3Znak">
    <w:name w:val="Nagłówek 3 Znak"/>
    <w:link w:val="Nagwek3"/>
    <w:semiHidden/>
    <w:rsid w:val="00F76AB2"/>
    <w:rPr>
      <w:rFonts w:ascii="Cambria" w:eastAsia="Times New Roman" w:hAnsi="Cambria" w:cs="Times New Roman"/>
      <w:b/>
      <w:bCs/>
      <w:sz w:val="26"/>
      <w:szCs w:val="26"/>
    </w:rPr>
  </w:style>
  <w:style w:type="paragraph" w:styleId="Lista2">
    <w:name w:val="List 2"/>
    <w:basedOn w:val="Normalny"/>
    <w:uiPriority w:val="99"/>
    <w:unhideWhenUsed/>
    <w:rsid w:val="00F76AB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76AB2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F76AB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F76AB2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6AB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6AB2"/>
    <w:rPr>
      <w:sz w:val="24"/>
      <w:szCs w:val="24"/>
    </w:rPr>
  </w:style>
  <w:style w:type="paragraph" w:customStyle="1" w:styleId="Tre">
    <w:name w:val="Treść"/>
    <w:rsid w:val="008762FD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kapitzlistZnak">
    <w:name w:val="Akapit z listą Znak"/>
    <w:aliases w:val="Paragraf Znak,Numerowanie Znak"/>
    <w:link w:val="Akapitzlist"/>
    <w:uiPriority w:val="34"/>
    <w:qFormat/>
    <w:locked/>
    <w:rsid w:val="009E696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2" w:uiPriority="99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Body Text 2" w:uiPriority="99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36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76A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6228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6BB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96BB5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61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AE366B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371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Paragraf,Numerowanie"/>
    <w:basedOn w:val="Normalny"/>
    <w:link w:val="AkapitzlistZnak"/>
    <w:uiPriority w:val="34"/>
    <w:qFormat/>
    <w:rsid w:val="006319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7">
    <w:name w:val="c7"/>
    <w:basedOn w:val="Normalny"/>
    <w:rsid w:val="006319F0"/>
    <w:pPr>
      <w:widowControl w:val="0"/>
      <w:suppressAutoHyphens/>
      <w:autoSpaceDE w:val="0"/>
      <w:jc w:val="center"/>
    </w:pPr>
    <w:rPr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EA674E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EA674E"/>
    <w:rPr>
      <w:rFonts w:ascii="Calibri" w:eastAsia="Calibri" w:hAnsi="Calibri"/>
      <w:lang w:val="x-none" w:eastAsia="en-US"/>
    </w:rPr>
  </w:style>
  <w:style w:type="character" w:customStyle="1" w:styleId="Znakiprzypiswdolnych">
    <w:name w:val="Znaki przypisów dolnych"/>
    <w:rsid w:val="00EA674E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266228"/>
    <w:rPr>
      <w:rFonts w:ascii="Calibri" w:hAnsi="Calibri"/>
      <w:b/>
      <w:b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66228"/>
  </w:style>
  <w:style w:type="character" w:customStyle="1" w:styleId="NagwekZnak">
    <w:name w:val="Nagłówek Znak"/>
    <w:link w:val="Nagwek"/>
    <w:uiPriority w:val="99"/>
    <w:rsid w:val="0026622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6622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26622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266228"/>
    <w:rPr>
      <w:rFonts w:ascii="Tahoma" w:eastAsia="Calibri" w:hAnsi="Tahoma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26622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66228"/>
    <w:rPr>
      <w:rFonts w:ascii="Arial" w:hAnsi="Arial"/>
      <w:b/>
      <w:bCs/>
      <w:lang w:val="x-none"/>
    </w:rPr>
  </w:style>
  <w:style w:type="character" w:styleId="Hipercze">
    <w:name w:val="Hyperlink"/>
    <w:rsid w:val="0026622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66228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uiPriority w:val="99"/>
    <w:rsid w:val="00266228"/>
    <w:rPr>
      <w:rFonts w:ascii="Calibri" w:eastAsia="Calibri" w:hAnsi="Calibri"/>
      <w:sz w:val="22"/>
      <w:szCs w:val="22"/>
      <w:lang w:val="x-none" w:eastAsia="en-US"/>
    </w:rPr>
  </w:style>
  <w:style w:type="character" w:styleId="Uwydatnienie">
    <w:name w:val="Emphasis"/>
    <w:uiPriority w:val="20"/>
    <w:qFormat/>
    <w:rsid w:val="00266228"/>
    <w:rPr>
      <w:i/>
      <w:iCs/>
    </w:rPr>
  </w:style>
  <w:style w:type="paragraph" w:styleId="Tytu">
    <w:name w:val="Title"/>
    <w:basedOn w:val="Normalny"/>
    <w:link w:val="TytuZnak"/>
    <w:qFormat/>
    <w:rsid w:val="00266228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link w:val="Tytu"/>
    <w:rsid w:val="00266228"/>
    <w:rPr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6228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3Znak">
    <w:name w:val="Tekst podstawowy 3 Znak"/>
    <w:link w:val="Tekstpodstawowy3"/>
    <w:uiPriority w:val="99"/>
    <w:semiHidden/>
    <w:rsid w:val="00266228"/>
    <w:rPr>
      <w:rFonts w:ascii="Calibri" w:eastAsia="Calibri" w:hAnsi="Calibri"/>
      <w:sz w:val="16"/>
      <w:szCs w:val="16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6622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unhideWhenUsed/>
    <w:rsid w:val="00266228"/>
    <w:rPr>
      <w:vertAlign w:val="superscript"/>
    </w:rPr>
  </w:style>
  <w:style w:type="paragraph" w:customStyle="1" w:styleId="Akapitzlist1">
    <w:name w:val="Akapit z listą1"/>
    <w:basedOn w:val="Normalny"/>
    <w:link w:val="ListParagraphChar"/>
    <w:rsid w:val="00266228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x-none" w:eastAsia="ar-SA"/>
    </w:rPr>
  </w:style>
  <w:style w:type="character" w:customStyle="1" w:styleId="ListParagraphChar">
    <w:name w:val="List Paragraph Char"/>
    <w:link w:val="Akapitzlist1"/>
    <w:locked/>
    <w:rsid w:val="00266228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Bezodstpw1">
    <w:name w:val="Bez odstępów1"/>
    <w:rsid w:val="00266228"/>
    <w:rPr>
      <w:rFonts w:ascii="Calibri" w:eastAsia="Calibri" w:hAnsi="Calibri"/>
      <w:sz w:val="22"/>
      <w:szCs w:val="22"/>
    </w:rPr>
  </w:style>
  <w:style w:type="paragraph" w:customStyle="1" w:styleId="WW-Tekstpodstawowy2">
    <w:name w:val="WW-Tekst podstawowy 2"/>
    <w:basedOn w:val="Normalny"/>
    <w:rsid w:val="00266228"/>
    <w:pPr>
      <w:suppressAutoHyphens/>
      <w:jc w:val="both"/>
    </w:pPr>
    <w:rPr>
      <w:rFonts w:ascii="Arial" w:eastAsia="Calibri" w:hAnsi="Arial" w:cs="Arial"/>
      <w:lang w:eastAsia="ar-SA"/>
    </w:rPr>
  </w:style>
  <w:style w:type="paragraph" w:customStyle="1" w:styleId="Tekstpodstawowy21">
    <w:name w:val="Tekst podstawowy 21"/>
    <w:basedOn w:val="Normalny"/>
    <w:rsid w:val="00266228"/>
    <w:pPr>
      <w:suppressAutoHyphens/>
      <w:overflowPunct w:val="0"/>
      <w:autoSpaceDE w:val="0"/>
      <w:ind w:left="1080"/>
      <w:jc w:val="both"/>
      <w:textAlignment w:val="baseline"/>
    </w:pPr>
    <w:rPr>
      <w:rFonts w:eastAsia="Calibri"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2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6228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266228"/>
    <w:rPr>
      <w:vertAlign w:val="superscript"/>
    </w:rPr>
  </w:style>
  <w:style w:type="character" w:customStyle="1" w:styleId="Nagwek3Znak">
    <w:name w:val="Nagłówek 3 Znak"/>
    <w:link w:val="Nagwek3"/>
    <w:semiHidden/>
    <w:rsid w:val="00F76AB2"/>
    <w:rPr>
      <w:rFonts w:ascii="Cambria" w:eastAsia="Times New Roman" w:hAnsi="Cambria" w:cs="Times New Roman"/>
      <w:b/>
      <w:bCs/>
      <w:sz w:val="26"/>
      <w:szCs w:val="26"/>
    </w:rPr>
  </w:style>
  <w:style w:type="paragraph" w:styleId="Lista2">
    <w:name w:val="List 2"/>
    <w:basedOn w:val="Normalny"/>
    <w:uiPriority w:val="99"/>
    <w:unhideWhenUsed/>
    <w:rsid w:val="00F76AB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76AB2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F76AB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F76AB2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6AB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6AB2"/>
    <w:rPr>
      <w:sz w:val="24"/>
      <w:szCs w:val="24"/>
    </w:rPr>
  </w:style>
  <w:style w:type="paragraph" w:customStyle="1" w:styleId="Tre">
    <w:name w:val="Treść"/>
    <w:rsid w:val="008762FD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kapitzlistZnak">
    <w:name w:val="Akapit z listą Znak"/>
    <w:aliases w:val="Paragraf Znak,Numerowanie Znak"/>
    <w:link w:val="Akapitzlist"/>
    <w:uiPriority w:val="34"/>
    <w:qFormat/>
    <w:locked/>
    <w:rsid w:val="009E696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A993-F3F3-4D06-B253-82CC8CE1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HP</cp:lastModifiedBy>
  <cp:revision>5</cp:revision>
  <cp:lastPrinted>2016-10-18T05:47:00Z</cp:lastPrinted>
  <dcterms:created xsi:type="dcterms:W3CDTF">2019-11-21T21:15:00Z</dcterms:created>
  <dcterms:modified xsi:type="dcterms:W3CDTF">2019-11-25T20:13:00Z</dcterms:modified>
</cp:coreProperties>
</file>