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B0" w:rsidRPr="00451FB0" w:rsidRDefault="00451FB0" w:rsidP="00451FB0">
      <w:pPr>
        <w:spacing w:line="276" w:lineRule="auto"/>
        <w:jc w:val="right"/>
        <w:rPr>
          <w:rFonts w:ascii="Calibri" w:eastAsia="Arial" w:hAnsi="Calibri"/>
          <w:b/>
          <w:i/>
          <w:sz w:val="22"/>
          <w:szCs w:val="22"/>
        </w:rPr>
      </w:pPr>
      <w:r w:rsidRPr="00451FB0">
        <w:rPr>
          <w:rFonts w:ascii="Calibri" w:eastAsia="Arial" w:hAnsi="Calibri"/>
          <w:i/>
          <w:sz w:val="22"/>
          <w:szCs w:val="22"/>
        </w:rPr>
        <w:t xml:space="preserve">Załącznik nr 1 do Zapytania ofertowego nr </w:t>
      </w:r>
      <w:r w:rsidRPr="00451FB0">
        <w:rPr>
          <w:rFonts w:ascii="Calibri" w:hAnsi="Calibri"/>
          <w:b/>
          <w:sz w:val="22"/>
          <w:szCs w:val="22"/>
        </w:rPr>
        <w:t xml:space="preserve"> </w:t>
      </w:r>
      <w:r w:rsidR="007177C0" w:rsidRPr="004437C5">
        <w:rPr>
          <w:rFonts w:ascii="Calibri" w:hAnsi="Calibri"/>
          <w:b/>
          <w:i/>
          <w:sz w:val="22"/>
          <w:szCs w:val="22"/>
        </w:rPr>
        <w:t>1</w:t>
      </w:r>
      <w:r w:rsidRPr="00451FB0">
        <w:rPr>
          <w:rFonts w:ascii="Calibri" w:eastAsia="Arial" w:hAnsi="Calibri"/>
          <w:b/>
          <w:i/>
          <w:sz w:val="22"/>
          <w:szCs w:val="22"/>
        </w:rPr>
        <w:t>/11.4.3/20</w:t>
      </w:r>
      <w:r w:rsidR="007177C0">
        <w:rPr>
          <w:rFonts w:ascii="Calibri" w:eastAsia="Arial" w:hAnsi="Calibri"/>
          <w:b/>
          <w:i/>
          <w:sz w:val="22"/>
          <w:szCs w:val="22"/>
        </w:rPr>
        <w:t>20</w:t>
      </w:r>
    </w:p>
    <w:p w:rsidR="00993B01" w:rsidRPr="00451FB0" w:rsidRDefault="00993B01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451FB0" w:rsidRDefault="00451FB0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</w:p>
    <w:p w:rsidR="00266228" w:rsidRPr="00451FB0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i/>
        </w:rPr>
      </w:pPr>
      <w:r w:rsidRPr="00451FB0">
        <w:rPr>
          <w:rFonts w:ascii="Calibri" w:hAnsi="Calibri"/>
          <w:b/>
          <w:bCs/>
        </w:rPr>
        <w:t>FORMULARZ OFERTOWY</w:t>
      </w:r>
      <w:r w:rsidR="00F82767" w:rsidRPr="00451FB0">
        <w:rPr>
          <w:rFonts w:ascii="Calibri" w:hAnsi="Calibri"/>
          <w:b/>
          <w:bCs/>
        </w:rPr>
        <w:t xml:space="preserve"> </w:t>
      </w:r>
      <w:r w:rsidR="00B446B1" w:rsidRPr="00451FB0">
        <w:rPr>
          <w:rFonts w:ascii="Calibri" w:hAnsi="Calibri"/>
          <w:b/>
          <w:bCs/>
        </w:rPr>
        <w:t xml:space="preserve"> </w:t>
      </w:r>
    </w:p>
    <w:p w:rsidR="008768AD" w:rsidRPr="00451FB0" w:rsidRDefault="008768AD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451FB0" w:rsidRPr="00451FB0" w:rsidRDefault="00451FB0" w:rsidP="00451FB0">
      <w:pPr>
        <w:spacing w:line="2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313C29" w:rsidP="00451FB0">
      <w:pPr>
        <w:spacing w:line="200" w:lineRule="exact"/>
        <w:rPr>
          <w:rFonts w:ascii="Calibri" w:hAnsi="Calibr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110490</wp:posOffset>
            </wp:positionV>
            <wp:extent cx="6315075" cy="2095500"/>
            <wp:effectExtent l="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B0" w:rsidRPr="00451FB0" w:rsidRDefault="00451FB0" w:rsidP="00451FB0">
      <w:pPr>
        <w:spacing w:line="204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687"/>
        <w:rPr>
          <w:rFonts w:ascii="Calibri" w:hAnsi="Calibri"/>
          <w:i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Nazwa Wykonawcy</w:t>
      </w:r>
    </w:p>
    <w:p w:rsidR="00451FB0" w:rsidRPr="00451FB0" w:rsidRDefault="00451FB0" w:rsidP="00451FB0">
      <w:pPr>
        <w:tabs>
          <w:tab w:val="left" w:pos="5475"/>
        </w:tabs>
        <w:spacing w:line="200" w:lineRule="exact"/>
        <w:rPr>
          <w:rFonts w:ascii="Calibri" w:hAnsi="Calibri"/>
          <w:i/>
          <w:sz w:val="22"/>
          <w:szCs w:val="22"/>
        </w:rPr>
      </w:pPr>
      <w:r w:rsidRPr="00451FB0">
        <w:rPr>
          <w:rFonts w:ascii="Calibri" w:hAnsi="Calibri"/>
          <w:i/>
          <w:sz w:val="22"/>
          <w:szCs w:val="22"/>
        </w:rPr>
        <w:tab/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35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14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Dane teleadresowe Wykonawcy</w:t>
      </w:r>
    </w:p>
    <w:p w:rsidR="00451FB0" w:rsidRPr="00451FB0" w:rsidRDefault="00451FB0" w:rsidP="00451FB0">
      <w:pPr>
        <w:spacing w:line="239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left="1507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(lub pieczęć firmowa)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75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>Adres e-mail, do korespondencji</w:t>
      </w:r>
    </w:p>
    <w:p w:rsidR="00451FB0" w:rsidRPr="00451FB0" w:rsidRDefault="00451FB0" w:rsidP="00451FB0">
      <w:pPr>
        <w:spacing w:line="48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0" w:lineRule="atLeast"/>
        <w:ind w:right="4933"/>
        <w:jc w:val="center"/>
        <w:rPr>
          <w:rFonts w:ascii="Calibri" w:eastAsia="Arial" w:hAnsi="Calibri"/>
          <w:sz w:val="22"/>
          <w:szCs w:val="22"/>
        </w:rPr>
      </w:pPr>
      <w:r w:rsidRPr="00451FB0">
        <w:rPr>
          <w:rFonts w:ascii="Calibri" w:eastAsia="Arial" w:hAnsi="Calibri"/>
          <w:sz w:val="22"/>
          <w:szCs w:val="22"/>
        </w:rPr>
        <w:t xml:space="preserve">w sprawach Zapytania ofertowego </w:t>
      </w:r>
      <w:r w:rsidR="007177C0">
        <w:rPr>
          <w:rFonts w:ascii="Calibri" w:eastAsia="Arial" w:hAnsi="Calibri"/>
          <w:sz w:val="22"/>
          <w:szCs w:val="22"/>
        </w:rPr>
        <w:t>1</w:t>
      </w:r>
      <w:r w:rsidRPr="00451FB0">
        <w:rPr>
          <w:rFonts w:ascii="Calibri" w:eastAsia="Arial" w:hAnsi="Calibri"/>
          <w:i/>
          <w:sz w:val="22"/>
          <w:szCs w:val="22"/>
        </w:rPr>
        <w:t>/11.4.3/20</w:t>
      </w:r>
      <w:r w:rsidR="007177C0">
        <w:rPr>
          <w:rFonts w:ascii="Calibri" w:eastAsia="Arial" w:hAnsi="Calibri"/>
          <w:i/>
          <w:sz w:val="22"/>
          <w:szCs w:val="22"/>
        </w:rPr>
        <w:t>20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10" w:lineRule="exact"/>
        <w:rPr>
          <w:rFonts w:ascii="Calibri" w:hAnsi="Calibri"/>
          <w:i/>
          <w:sz w:val="22"/>
          <w:szCs w:val="22"/>
        </w:rPr>
      </w:pPr>
    </w:p>
    <w:p w:rsidR="00451FB0" w:rsidRPr="00451FB0" w:rsidRDefault="00451FB0" w:rsidP="00451FB0">
      <w:pPr>
        <w:spacing w:line="261" w:lineRule="auto"/>
        <w:ind w:left="7"/>
        <w:jc w:val="both"/>
        <w:rPr>
          <w:rFonts w:ascii="Calibri" w:eastAsia="Arial" w:hAnsi="Calibri"/>
          <w:sz w:val="22"/>
          <w:szCs w:val="22"/>
        </w:rPr>
      </w:pPr>
    </w:p>
    <w:p w:rsidR="00451FB0" w:rsidRPr="00451FB0" w:rsidRDefault="00451FB0" w:rsidP="00451FB0">
      <w:pPr>
        <w:pStyle w:val="Akapitzlist"/>
        <w:tabs>
          <w:tab w:val="left" w:pos="367"/>
        </w:tabs>
        <w:autoSpaceDE w:val="0"/>
        <w:autoSpaceDN w:val="0"/>
        <w:adjustRightInd w:val="0"/>
        <w:spacing w:after="0" w:line="261" w:lineRule="auto"/>
        <w:ind w:left="7"/>
        <w:contextualSpacing w:val="0"/>
        <w:jc w:val="both"/>
        <w:rPr>
          <w:rFonts w:eastAsia="Arial"/>
        </w:rPr>
      </w:pPr>
      <w:r w:rsidRPr="00451FB0">
        <w:rPr>
          <w:rFonts w:eastAsia="Arial"/>
        </w:rPr>
        <w:t>Nawiązując do zaproszenia do składania ofert na świadczenie</w:t>
      </w:r>
      <w:r w:rsidRPr="00451FB0">
        <w:rPr>
          <w:rFonts w:eastAsia="Arial"/>
          <w:lang w:eastAsia="pl-PL"/>
        </w:rPr>
        <w:t xml:space="preserve"> usług</w:t>
      </w:r>
      <w:r w:rsidRPr="00451FB0">
        <w:rPr>
          <w:rFonts w:eastAsia="Arial"/>
        </w:rPr>
        <w:t>i</w:t>
      </w:r>
      <w:r w:rsidRPr="00451FB0">
        <w:rPr>
          <w:rFonts w:ascii="Calibri Light" w:hAnsi="Calibri Light" w:cs="Calibri Light"/>
        </w:rPr>
        <w:t xml:space="preserve"> </w:t>
      </w:r>
      <w:r w:rsidRPr="00451FB0">
        <w:t>w zakresie przeprowadzenia egzaminów TGLS lub równoważnych</w:t>
      </w:r>
      <w:r w:rsidR="00C4756F">
        <w:t xml:space="preserve"> (</w:t>
      </w:r>
      <w:r w:rsidR="00C4756F" w:rsidRPr="00956D47">
        <w:t>zgodnie z zapisami wniosku o dofinansowanie projektu, w ramach którego prowadzone jest niniejsze postępowanie</w:t>
      </w:r>
      <w:r w:rsidR="00C4756F">
        <w:t xml:space="preserve">) </w:t>
      </w:r>
      <w:r w:rsidRPr="00451FB0">
        <w:t>z języka angielskiego</w:t>
      </w:r>
      <w:r>
        <w:t xml:space="preserve"> oraz </w:t>
      </w:r>
      <w:r w:rsidRPr="00451FB0">
        <w:t xml:space="preserve">języka niemieckiego, na poziomie A1 lub A2 lub B1 lub B2 - zgodnie z Europejskim Systemem Opisu Kształcenia Językowego </w:t>
      </w:r>
      <w:r w:rsidRPr="00451FB0">
        <w:rPr>
          <w:rFonts w:cs="Calibri"/>
        </w:rPr>
        <w:t xml:space="preserve">w ramach projektu pn. </w:t>
      </w:r>
      <w:r w:rsidRPr="00451FB0">
        <w:t>„</w:t>
      </w:r>
      <w:r w:rsidRPr="00451FB0">
        <w:rPr>
          <w:b/>
        </w:rPr>
        <w:t>Śląski program podnoszenia kompetencji językowych i komputerowych</w:t>
      </w:r>
      <w:r w:rsidRPr="00451FB0">
        <w:t xml:space="preserve">” nr </w:t>
      </w:r>
      <w:r w:rsidRPr="00432C5B">
        <w:rPr>
          <w:b/>
        </w:rPr>
        <w:t>RPSL.11.04.03-24.-000B/19-00</w:t>
      </w:r>
      <w:r w:rsidRPr="00451FB0">
        <w:t>,</w:t>
      </w:r>
      <w:r w:rsidRPr="00451FB0">
        <w:rPr>
          <w:rFonts w:cs="Calibri"/>
        </w:rPr>
        <w:t xml:space="preserve"> realizowanego przez Zamawiającego na terenie województwa śląskiego</w:t>
      </w:r>
      <w:r w:rsidRPr="00451FB0">
        <w:rPr>
          <w:rFonts w:eastAsia="Arial"/>
          <w:b/>
        </w:rPr>
        <w:t xml:space="preserve"> </w:t>
      </w:r>
      <w:r w:rsidRPr="00451FB0">
        <w:rPr>
          <w:rFonts w:eastAsia="Arial"/>
        </w:rPr>
        <w:t xml:space="preserve">(kody </w:t>
      </w:r>
      <w:r w:rsidRPr="00451FB0">
        <w:rPr>
          <w:rFonts w:cs="Calibri"/>
          <w:u w:val="single"/>
        </w:rPr>
        <w:t>(</w:t>
      </w:r>
      <w:r w:rsidRPr="00451FB0">
        <w:rPr>
          <w:rFonts w:cs="Calibri"/>
        </w:rPr>
        <w:t xml:space="preserve">CPV 80580000-3 Oferowanie kursów językowych; 80500000-9 Usługi szkoleniowe; 80000000-4 Usługi edukacyjne i szkoleniowe; 80400000-8 Usługi edukacji osób dorosłych oraz inne; 70220000-9 Usługi wynajmu lub leasingu nieruchomości innych niż mieszkalne) </w:t>
      </w:r>
      <w:r w:rsidRPr="00451FB0">
        <w:rPr>
          <w:rFonts w:eastAsia="Arial"/>
        </w:rPr>
        <w:t xml:space="preserve"> przedstawiam ofertę:</w:t>
      </w:r>
    </w:p>
    <w:p w:rsidR="00451FB0" w:rsidRPr="00451FB0" w:rsidRDefault="00451FB0" w:rsidP="00451FB0">
      <w:pPr>
        <w:spacing w:line="261" w:lineRule="auto"/>
        <w:rPr>
          <w:rFonts w:ascii="Calibri" w:eastAsia="Arial" w:hAnsi="Calibri"/>
          <w:b/>
          <w:sz w:val="22"/>
          <w:szCs w:val="22"/>
        </w:rPr>
      </w:pPr>
    </w:p>
    <w:p w:rsidR="00151E59" w:rsidRPr="007177C0" w:rsidRDefault="007177C0" w:rsidP="007177C0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eastAsia="Arial"/>
          <w:b/>
        </w:rPr>
      </w:pPr>
      <w:r w:rsidRPr="007177C0">
        <w:rPr>
          <w:rFonts w:cs="Calibri"/>
          <w:b/>
          <w:bCs/>
        </w:rPr>
        <w:t>1.A</w:t>
      </w:r>
      <w:r>
        <w:rPr>
          <w:rFonts w:cs="Calibri"/>
          <w:bCs/>
        </w:rPr>
        <w:t xml:space="preserve">. </w:t>
      </w:r>
      <w:r w:rsidRPr="007177C0">
        <w:rPr>
          <w:rFonts w:cs="Calibri"/>
          <w:bCs/>
        </w:rPr>
        <w:t xml:space="preserve"> </w:t>
      </w:r>
      <w:r w:rsidR="00151E59" w:rsidRPr="007177C0">
        <w:rPr>
          <w:rFonts w:eastAsia="Arial"/>
          <w:b/>
        </w:rPr>
        <w:t>Oferta cenowa za organizację i przeprowadzenie egzaminów z języka angielskiego</w:t>
      </w:r>
      <w:r>
        <w:rPr>
          <w:rFonts w:eastAsia="Arial"/>
          <w:b/>
        </w:rPr>
        <w:t xml:space="preserve"> (po zrealizowanych w ramach Projektu szkoleniach)</w:t>
      </w:r>
      <w:r w:rsidR="00151E59" w:rsidRPr="007177C0">
        <w:rPr>
          <w:rFonts w:eastAsia="Arial"/>
          <w:b/>
        </w:rPr>
        <w:t xml:space="preserve"> na poziomie </w:t>
      </w:r>
      <w:r w:rsidR="00151E59" w:rsidRPr="007177C0">
        <w:rPr>
          <w:rFonts w:cs="Calibri"/>
          <w:b/>
        </w:rPr>
        <w:t xml:space="preserve">A1 i/lub A2 i/lub B1 i/lub B2 i/lub C1 i/lub C2 </w:t>
      </w:r>
      <w:r w:rsidR="00151E59" w:rsidRPr="007177C0">
        <w:rPr>
          <w:rFonts w:eastAsia="Arial"/>
          <w:b/>
        </w:rPr>
        <w:t>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7177C0">
        <w:rPr>
          <w:rFonts w:ascii="Calibri" w:eastAsia="Arial" w:hAnsi="Calibri"/>
          <w:b/>
          <w:sz w:val="22"/>
          <w:szCs w:val="22"/>
        </w:rPr>
        <w:t>888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7177C0">
        <w:rPr>
          <w:rFonts w:ascii="Calibri" w:eastAsia="Arial" w:hAnsi="Calibri"/>
          <w:b/>
          <w:sz w:val="22"/>
          <w:szCs w:val="22"/>
        </w:rPr>
        <w:t>ów</w:t>
      </w:r>
      <w:r w:rsidR="00DD0E7B">
        <w:rPr>
          <w:rFonts w:ascii="Calibri" w:eastAsia="Arial" w:hAnsi="Calibri"/>
          <w:b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Pr="00151E59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7177C0" w:rsidRDefault="004C6318" w:rsidP="007177C0">
      <w:pPr>
        <w:spacing w:line="230" w:lineRule="exact"/>
        <w:rPr>
          <w:rFonts w:eastAsia="Arial"/>
          <w:b/>
        </w:rPr>
      </w:pPr>
      <w:r>
        <w:rPr>
          <w:rFonts w:cs="Calibri"/>
          <w:b/>
          <w:bCs/>
        </w:rPr>
        <w:lastRenderedPageBreak/>
        <w:t>1</w:t>
      </w:r>
      <w:r w:rsidR="007177C0"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="007177C0" w:rsidRPr="007177C0">
        <w:rPr>
          <w:rFonts w:cs="Calibri"/>
          <w:bCs/>
        </w:rPr>
        <w:t xml:space="preserve">. </w:t>
      </w:r>
      <w:r w:rsidR="007177C0" w:rsidRPr="007177C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151E59" w:rsidRPr="007177C0">
        <w:rPr>
          <w:rFonts w:eastAsia="Arial"/>
          <w:b/>
        </w:rPr>
        <w:t>Oferta cenowa za organizację i przeprowadzenie egzaminów z języka niemieckiego</w:t>
      </w:r>
      <w:r w:rsidR="007177C0" w:rsidRPr="007177C0">
        <w:rPr>
          <w:rFonts w:eastAsia="Arial"/>
          <w:b/>
        </w:rPr>
        <w:t xml:space="preserve"> (po zrealizowanych w ramach Projektu szkoleniach)</w:t>
      </w:r>
      <w:r w:rsidR="00151E59" w:rsidRPr="007177C0">
        <w:rPr>
          <w:rFonts w:eastAsia="Arial"/>
          <w:b/>
        </w:rPr>
        <w:t xml:space="preserve"> na poziomie </w:t>
      </w:r>
      <w:r w:rsidR="00151E59" w:rsidRPr="007177C0">
        <w:rPr>
          <w:rFonts w:cs="Calibri"/>
          <w:b/>
        </w:rPr>
        <w:t xml:space="preserve">A1 lub A2 lub B1 lub B2 lub C1 lub C2 </w:t>
      </w:r>
      <w:r w:rsidR="00151E59" w:rsidRPr="007177C0">
        <w:rPr>
          <w:rFonts w:eastAsia="Arial"/>
          <w:b/>
        </w:rPr>
        <w:t>kształtuje się następująco:</w:t>
      </w:r>
    </w:p>
    <w:p w:rsidR="00151E59" w:rsidRPr="00151E59" w:rsidRDefault="00151E59" w:rsidP="00151E59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151E59" w:rsidRPr="00451FB0" w:rsidRDefault="00151E59" w:rsidP="00151E59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C4756F" w:rsidRDefault="00C4756F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151E59" w:rsidRDefault="00151E59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 w:rsidR="004C6318">
        <w:rPr>
          <w:rFonts w:ascii="Calibri" w:eastAsia="Arial" w:hAnsi="Calibri"/>
          <w:b/>
          <w:sz w:val="22"/>
          <w:szCs w:val="22"/>
        </w:rPr>
        <w:t>552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4C6318">
        <w:rPr>
          <w:rFonts w:ascii="Calibri" w:eastAsia="Arial" w:hAnsi="Calibri"/>
          <w:b/>
          <w:sz w:val="22"/>
          <w:szCs w:val="22"/>
        </w:rPr>
        <w:t>y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4C6318" w:rsidRPr="00151E59" w:rsidRDefault="004C6318" w:rsidP="00151E59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7177C0" w:rsidRPr="007177C0" w:rsidRDefault="004C6318" w:rsidP="007177C0">
      <w:pPr>
        <w:spacing w:line="230" w:lineRule="exact"/>
        <w:rPr>
          <w:rFonts w:eastAsia="Arial"/>
          <w:b/>
        </w:rPr>
      </w:pPr>
      <w:r>
        <w:rPr>
          <w:rFonts w:cs="Calibri"/>
          <w:b/>
          <w:bCs/>
        </w:rPr>
        <w:t>1</w:t>
      </w:r>
      <w:r w:rsidR="007177C0"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C</w:t>
      </w:r>
      <w:r w:rsidR="007177C0" w:rsidRPr="007177C0">
        <w:rPr>
          <w:rFonts w:cs="Calibri"/>
          <w:bCs/>
        </w:rPr>
        <w:t xml:space="preserve">. </w:t>
      </w:r>
      <w:r w:rsidR="007177C0" w:rsidRPr="007177C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7177C0" w:rsidRPr="007177C0">
        <w:rPr>
          <w:rFonts w:eastAsia="Arial"/>
          <w:b/>
        </w:rPr>
        <w:t xml:space="preserve">Oferta cenowa za organizację i przeprowadzenie egzaminów z języka </w:t>
      </w:r>
      <w:r w:rsidR="007177C0">
        <w:rPr>
          <w:rFonts w:eastAsia="Arial"/>
          <w:b/>
        </w:rPr>
        <w:t>francuskiego</w:t>
      </w:r>
      <w:r w:rsidR="007177C0" w:rsidRPr="007177C0">
        <w:rPr>
          <w:rFonts w:eastAsia="Arial"/>
          <w:b/>
        </w:rPr>
        <w:t xml:space="preserve"> (po zrealizowanych w ramach Projektu szkoleniach) na poziomie </w:t>
      </w:r>
      <w:r w:rsidR="007177C0" w:rsidRPr="007177C0">
        <w:rPr>
          <w:rFonts w:cs="Calibri"/>
          <w:b/>
        </w:rPr>
        <w:t xml:space="preserve">A1 lub A2 lub B1 lub B2 lub C1 lub C2 </w:t>
      </w:r>
      <w:r w:rsidR="007177C0" w:rsidRPr="007177C0">
        <w:rPr>
          <w:rFonts w:eastAsia="Arial"/>
          <w:b/>
        </w:rPr>
        <w:t>kształtuje się następująco:</w:t>
      </w:r>
    </w:p>
    <w:p w:rsidR="007177C0" w:rsidRPr="00151E59" w:rsidRDefault="007177C0" w:rsidP="007177C0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7177C0" w:rsidRPr="00451FB0" w:rsidRDefault="007177C0" w:rsidP="007177C0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7177C0" w:rsidRDefault="007177C0" w:rsidP="007177C0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7177C0" w:rsidRPr="00151E59" w:rsidRDefault="007177C0" w:rsidP="007177C0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7177C0" w:rsidRDefault="007177C0" w:rsidP="007177C0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7177C0" w:rsidRPr="00151E59" w:rsidRDefault="007177C0" w:rsidP="007177C0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>
        <w:rPr>
          <w:rFonts w:ascii="Calibri" w:eastAsia="Arial" w:hAnsi="Calibri"/>
          <w:b/>
          <w:sz w:val="22"/>
          <w:szCs w:val="22"/>
        </w:rPr>
        <w:t>1</w:t>
      </w:r>
      <w:r w:rsidR="004C6318">
        <w:rPr>
          <w:rFonts w:ascii="Calibri" w:eastAsia="Arial" w:hAnsi="Calibri"/>
          <w:b/>
          <w:sz w:val="22"/>
          <w:szCs w:val="22"/>
        </w:rPr>
        <w:t>20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egzaminów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Łączna wartość oferty</w:t>
      </w:r>
      <w:r w:rsidR="004437C5">
        <w:rPr>
          <w:rFonts w:ascii="Calibri" w:eastAsia="Arial" w:hAnsi="Calibri"/>
          <w:b/>
          <w:sz w:val="22"/>
          <w:szCs w:val="22"/>
        </w:rPr>
        <w:t xml:space="preserve"> w pkt. 1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  <w:t xml:space="preserve">suma pozycji </w:t>
      </w:r>
      <w:r w:rsidR="004C6318">
        <w:rPr>
          <w:rFonts w:ascii="Calibri" w:eastAsia="Arial" w:hAnsi="Calibri"/>
          <w:b/>
          <w:sz w:val="22"/>
          <w:szCs w:val="22"/>
        </w:rPr>
        <w:t>1.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 w:rsidR="004C6318">
        <w:rPr>
          <w:rFonts w:ascii="Calibri" w:eastAsia="Arial" w:hAnsi="Calibri"/>
          <w:b/>
          <w:sz w:val="22"/>
          <w:szCs w:val="22"/>
        </w:rPr>
        <w:t>1.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 xml:space="preserve">) </w:t>
      </w:r>
      <w:r w:rsidR="004C6318" w:rsidRPr="00151E59">
        <w:rPr>
          <w:rFonts w:ascii="Calibri" w:eastAsia="Arial" w:hAnsi="Calibri"/>
          <w:b/>
          <w:sz w:val="22"/>
          <w:szCs w:val="22"/>
        </w:rPr>
        <w:t>+</w:t>
      </w:r>
      <w:r w:rsidR="004C6318">
        <w:rPr>
          <w:rFonts w:ascii="Calibri" w:eastAsia="Arial" w:hAnsi="Calibri"/>
          <w:b/>
          <w:sz w:val="22"/>
          <w:szCs w:val="22"/>
        </w:rPr>
        <w:t xml:space="preserve"> 1.C</w:t>
      </w:r>
      <w:r w:rsidR="004C6318" w:rsidRPr="00151E59">
        <w:rPr>
          <w:rFonts w:ascii="Calibri" w:eastAsia="Arial" w:hAnsi="Calibri"/>
          <w:b/>
          <w:sz w:val="22"/>
          <w:szCs w:val="22"/>
        </w:rPr>
        <w:t xml:space="preserve"> (ilość j. </w:t>
      </w:r>
      <w:r w:rsidR="004C6318">
        <w:rPr>
          <w:rFonts w:ascii="Calibri" w:eastAsia="Arial" w:hAnsi="Calibri"/>
          <w:b/>
          <w:sz w:val="22"/>
          <w:szCs w:val="22"/>
        </w:rPr>
        <w:t>franc</w:t>
      </w:r>
      <w:r w:rsidR="004C6318" w:rsidRPr="00151E59">
        <w:rPr>
          <w:rFonts w:ascii="Calibri" w:eastAsia="Arial" w:hAnsi="Calibri"/>
          <w:b/>
          <w:sz w:val="22"/>
          <w:szCs w:val="22"/>
        </w:rPr>
        <w:t>)</w:t>
      </w:r>
      <w:r w:rsidRPr="00151E59">
        <w:rPr>
          <w:rFonts w:ascii="Calibri" w:eastAsia="Arial" w:hAnsi="Calibri"/>
          <w:b/>
          <w:sz w:val="22"/>
          <w:szCs w:val="22"/>
        </w:rPr>
        <w:t xml:space="preserve">  ………………………..………………zł brutto</w:t>
      </w:r>
    </w:p>
    <w:p w:rsidR="00151E59" w:rsidRPr="00151E59" w:rsidRDefault="00151E59" w:rsidP="00151E59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151E59" w:rsidRDefault="00151E59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Pr="007177C0" w:rsidRDefault="004C6318" w:rsidP="004C6318">
      <w:pPr>
        <w:pStyle w:val="Akapitzlist"/>
        <w:autoSpaceDE w:val="0"/>
        <w:autoSpaceDN w:val="0"/>
        <w:adjustRightInd w:val="0"/>
        <w:spacing w:after="120"/>
        <w:ind w:hanging="720"/>
        <w:jc w:val="both"/>
        <w:rPr>
          <w:rFonts w:eastAsia="Arial"/>
          <w:b/>
        </w:rPr>
      </w:pPr>
      <w:r>
        <w:rPr>
          <w:rFonts w:cs="Calibri"/>
          <w:b/>
          <w:bCs/>
        </w:rPr>
        <w:t>2</w:t>
      </w:r>
      <w:r w:rsidRPr="007177C0">
        <w:rPr>
          <w:rFonts w:cs="Calibri"/>
          <w:b/>
          <w:bCs/>
        </w:rPr>
        <w:t>.A</w:t>
      </w:r>
      <w:r>
        <w:rPr>
          <w:rFonts w:cs="Calibri"/>
          <w:bCs/>
        </w:rPr>
        <w:t xml:space="preserve">. </w:t>
      </w:r>
      <w:r w:rsidRPr="007177C0">
        <w:rPr>
          <w:rFonts w:cs="Calibri"/>
          <w:bCs/>
        </w:rPr>
        <w:t xml:space="preserve"> </w:t>
      </w:r>
      <w:r w:rsidRPr="007177C0">
        <w:rPr>
          <w:rFonts w:eastAsia="Arial"/>
          <w:b/>
        </w:rPr>
        <w:t>Oferta cenowa za organizację i przeprowadzenie egzaminów z języka angielskiego</w:t>
      </w:r>
      <w:r>
        <w:rPr>
          <w:rFonts w:eastAsia="Arial"/>
          <w:b/>
        </w:rPr>
        <w:t xml:space="preserve"> (jako walidacja i certyfikacja kompetencji uzyskanych poza Projektem</w:t>
      </w:r>
      <w:r w:rsidRPr="007177C0">
        <w:rPr>
          <w:rFonts w:eastAsia="Arial"/>
          <w:b/>
        </w:rPr>
        <w:t xml:space="preserve">) na poziomie </w:t>
      </w:r>
      <w:r w:rsidRPr="007177C0">
        <w:rPr>
          <w:rFonts w:cs="Calibri"/>
          <w:b/>
        </w:rPr>
        <w:t xml:space="preserve">A1 i/lub A2 i/lub B1 i/lub B2 i/lub C1 i/lub C2 </w:t>
      </w:r>
      <w:r w:rsidRPr="007177C0">
        <w:rPr>
          <w:rFonts w:eastAsia="Arial"/>
          <w:b/>
        </w:rPr>
        <w:t>kształtuje się następująco:</w:t>
      </w:r>
    </w:p>
    <w:p w:rsidR="004C6318" w:rsidRPr="00151E59" w:rsidRDefault="004C6318" w:rsidP="004C6318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4C6318" w:rsidRPr="00451FB0" w:rsidRDefault="004C6318" w:rsidP="004C631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>
        <w:rPr>
          <w:rFonts w:ascii="Calibri" w:eastAsia="Arial" w:hAnsi="Calibri"/>
          <w:b/>
          <w:sz w:val="22"/>
          <w:szCs w:val="22"/>
        </w:rPr>
        <w:t>90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 xml:space="preserve">egzaminów 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7177C0" w:rsidRDefault="004C6318" w:rsidP="004C6318">
      <w:pPr>
        <w:spacing w:line="230" w:lineRule="exact"/>
        <w:rPr>
          <w:rFonts w:eastAsia="Arial"/>
          <w:b/>
        </w:rPr>
      </w:pPr>
      <w:r>
        <w:rPr>
          <w:rFonts w:cs="Calibri"/>
          <w:b/>
          <w:bCs/>
        </w:rPr>
        <w:t>2</w:t>
      </w:r>
      <w:r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Pr="007177C0">
        <w:rPr>
          <w:rFonts w:cs="Calibri"/>
          <w:bCs/>
        </w:rPr>
        <w:t xml:space="preserve">. </w:t>
      </w:r>
      <w:r w:rsidRPr="007177C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7177C0">
        <w:rPr>
          <w:rFonts w:eastAsia="Arial"/>
          <w:b/>
        </w:rPr>
        <w:t>Oferta cenowa za organizację i przeprowadzenie egzaminów z języka niemieckiego (</w:t>
      </w:r>
      <w:r>
        <w:rPr>
          <w:rFonts w:eastAsia="Arial"/>
          <w:b/>
        </w:rPr>
        <w:t>jako walidacja i certyfikacja kompetencji uzyskanych poza Projektem</w:t>
      </w:r>
      <w:r w:rsidRPr="007177C0">
        <w:rPr>
          <w:rFonts w:eastAsia="Arial"/>
          <w:b/>
        </w:rPr>
        <w:t xml:space="preserve">) na poziomie </w:t>
      </w:r>
      <w:r w:rsidRPr="007177C0">
        <w:rPr>
          <w:rFonts w:cs="Calibri"/>
          <w:b/>
        </w:rPr>
        <w:t xml:space="preserve">A1 lub A2 lub B1 lub B2 lub C1 lub C2 </w:t>
      </w:r>
      <w:r w:rsidRPr="007177C0">
        <w:rPr>
          <w:rFonts w:eastAsia="Arial"/>
          <w:b/>
        </w:rPr>
        <w:t>kształtuje się następująco:</w:t>
      </w:r>
    </w:p>
    <w:p w:rsidR="004C6318" w:rsidRPr="00151E59" w:rsidRDefault="004C6318" w:rsidP="004C6318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4C6318" w:rsidRPr="00451FB0" w:rsidRDefault="004C6318" w:rsidP="004C631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</w:t>
      </w:r>
      <w:r>
        <w:rPr>
          <w:rFonts w:ascii="Calibri" w:eastAsia="Arial" w:hAnsi="Calibri"/>
          <w:b/>
          <w:sz w:val="22"/>
          <w:szCs w:val="22"/>
        </w:rPr>
        <w:t>40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</w:t>
      </w:r>
      <w:r w:rsidR="004437C5">
        <w:rPr>
          <w:rFonts w:ascii="Calibri" w:eastAsia="Arial" w:hAnsi="Calibri"/>
          <w:b/>
          <w:sz w:val="22"/>
          <w:szCs w:val="22"/>
        </w:rPr>
        <w:t>ów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7177C0" w:rsidRDefault="004C6318" w:rsidP="004C6318">
      <w:pPr>
        <w:spacing w:line="230" w:lineRule="exact"/>
        <w:rPr>
          <w:rFonts w:eastAsia="Arial"/>
          <w:b/>
        </w:rPr>
      </w:pPr>
      <w:r>
        <w:rPr>
          <w:rFonts w:cs="Calibri"/>
          <w:b/>
          <w:bCs/>
        </w:rPr>
        <w:t>2</w:t>
      </w:r>
      <w:r w:rsidRPr="007177C0">
        <w:rPr>
          <w:rFonts w:cs="Calibri"/>
          <w:b/>
          <w:bCs/>
        </w:rPr>
        <w:t>.</w:t>
      </w:r>
      <w:r>
        <w:rPr>
          <w:rFonts w:cs="Calibri"/>
          <w:b/>
          <w:bCs/>
        </w:rPr>
        <w:t>C</w:t>
      </w:r>
      <w:r w:rsidRPr="007177C0">
        <w:rPr>
          <w:rFonts w:cs="Calibri"/>
          <w:bCs/>
        </w:rPr>
        <w:t xml:space="preserve">. </w:t>
      </w:r>
      <w:r w:rsidRPr="007177C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7177C0">
        <w:rPr>
          <w:rFonts w:eastAsia="Arial"/>
          <w:b/>
        </w:rPr>
        <w:t xml:space="preserve">Oferta cenowa za organizację i przeprowadzenie egzaminów z języka </w:t>
      </w:r>
      <w:r>
        <w:rPr>
          <w:rFonts w:eastAsia="Arial"/>
          <w:b/>
        </w:rPr>
        <w:t>francuskiego</w:t>
      </w:r>
      <w:r w:rsidRPr="007177C0">
        <w:rPr>
          <w:rFonts w:eastAsia="Arial"/>
          <w:b/>
        </w:rPr>
        <w:t xml:space="preserve"> </w:t>
      </w:r>
      <w:r>
        <w:rPr>
          <w:rFonts w:eastAsia="Arial"/>
          <w:b/>
        </w:rPr>
        <w:t>(jako walidacja i certyfikacja kompetencji uzyskanych poza Projektem</w:t>
      </w:r>
      <w:r w:rsidRPr="007177C0">
        <w:rPr>
          <w:rFonts w:eastAsia="Arial"/>
          <w:b/>
        </w:rPr>
        <w:t xml:space="preserve">) na poziomie </w:t>
      </w:r>
      <w:r w:rsidRPr="007177C0">
        <w:rPr>
          <w:rFonts w:cs="Calibri"/>
          <w:b/>
        </w:rPr>
        <w:t xml:space="preserve">A1 lub A2 lub B1 lub B2 lub C1 lub C2 </w:t>
      </w:r>
      <w:r w:rsidRPr="007177C0">
        <w:rPr>
          <w:rFonts w:eastAsia="Arial"/>
          <w:b/>
        </w:rPr>
        <w:t>kształtuje się następująco:</w:t>
      </w:r>
    </w:p>
    <w:p w:rsidR="004C6318" w:rsidRPr="00151E59" w:rsidRDefault="004C6318" w:rsidP="004C6318">
      <w:pPr>
        <w:spacing w:line="238" w:lineRule="exact"/>
        <w:rPr>
          <w:rFonts w:ascii="Calibri" w:hAnsi="Calibri"/>
          <w:i/>
          <w:sz w:val="22"/>
          <w:szCs w:val="22"/>
        </w:rPr>
      </w:pPr>
    </w:p>
    <w:p w:rsidR="004C6318" w:rsidRPr="00451FB0" w:rsidRDefault="004C6318" w:rsidP="004C6318">
      <w:pPr>
        <w:spacing w:line="276" w:lineRule="auto"/>
        <w:rPr>
          <w:rFonts w:ascii="Calibri" w:eastAsia="Calibri" w:hAnsi="Calibri"/>
          <w:b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Rodzaj egzaminu</w:t>
      </w:r>
      <w:r>
        <w:rPr>
          <w:rFonts w:ascii="Calibri" w:eastAsia="Arial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 xml:space="preserve">(nazwa </w:t>
      </w:r>
      <w:r w:rsidRPr="00151E59">
        <w:rPr>
          <w:rFonts w:ascii="Calibri" w:eastAsia="Calibri" w:hAnsi="Calibri"/>
          <w:sz w:val="22"/>
          <w:szCs w:val="22"/>
        </w:rPr>
        <w:t>)</w:t>
      </w:r>
      <w:r w:rsidRPr="00151E59">
        <w:rPr>
          <w:rFonts w:ascii="Calibri" w:eastAsia="Arial" w:hAnsi="Calibri"/>
          <w:sz w:val="22"/>
          <w:szCs w:val="22"/>
        </w:rPr>
        <w:t xml:space="preserve"> 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 xml:space="preserve">Cena brutto za 1 </w:t>
      </w:r>
      <w:r>
        <w:rPr>
          <w:rFonts w:ascii="Calibri" w:eastAsia="Arial" w:hAnsi="Calibri"/>
          <w:sz w:val="22"/>
          <w:szCs w:val="22"/>
        </w:rPr>
        <w:t>egzamin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i/lub A2 i/lub B1 i/lub B2 i/lub C1 i/lub C2: </w:t>
      </w:r>
      <w:r>
        <w:rPr>
          <w:rFonts w:ascii="Calibri" w:hAnsi="Calibri" w:cs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</w:t>
      </w:r>
      <w:r>
        <w:rPr>
          <w:rFonts w:ascii="Calibri" w:eastAsia="Arial" w:hAnsi="Calibri"/>
          <w:sz w:val="22"/>
          <w:szCs w:val="22"/>
        </w:rPr>
        <w:t>..........</w:t>
      </w:r>
      <w:r w:rsidRPr="00151E59">
        <w:rPr>
          <w:rFonts w:ascii="Calibri" w:eastAsia="Arial" w:hAnsi="Calibri"/>
          <w:sz w:val="22"/>
          <w:szCs w:val="22"/>
        </w:rPr>
        <w:t>.........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</w:t>
      </w:r>
      <w:r>
        <w:rPr>
          <w:rFonts w:ascii="Calibri" w:eastAsia="Arial" w:hAnsi="Calibri"/>
          <w:sz w:val="22"/>
          <w:szCs w:val="22"/>
        </w:rPr>
        <w:t>…………………….</w:t>
      </w:r>
      <w:r w:rsidRPr="00151E59">
        <w:rPr>
          <w:rFonts w:ascii="Calibri" w:eastAsia="Arial" w:hAnsi="Calibri"/>
          <w:sz w:val="22"/>
          <w:szCs w:val="22"/>
        </w:rPr>
        <w:t>…………………………………………… zł brutto</w:t>
      </w:r>
    </w:p>
    <w:p w:rsidR="004C6318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</w:p>
    <w:p w:rsidR="004C6318" w:rsidRPr="00151E59" w:rsidRDefault="004C6318" w:rsidP="004C6318">
      <w:pPr>
        <w:spacing w:line="480" w:lineRule="auto"/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lastRenderedPageBreak/>
        <w:t xml:space="preserve">Cena brutto za </w:t>
      </w:r>
      <w:r>
        <w:rPr>
          <w:rFonts w:ascii="Calibri" w:eastAsia="Arial" w:hAnsi="Calibri"/>
          <w:b/>
          <w:sz w:val="22"/>
          <w:szCs w:val="22"/>
        </w:rPr>
        <w:t>10</w:t>
      </w:r>
      <w:r w:rsidRPr="00151E59">
        <w:rPr>
          <w:rFonts w:ascii="Calibri" w:eastAsia="Arial" w:hAnsi="Calibri"/>
          <w:b/>
          <w:sz w:val="22"/>
          <w:szCs w:val="22"/>
        </w:rPr>
        <w:t xml:space="preserve"> </w:t>
      </w:r>
      <w:r>
        <w:rPr>
          <w:rFonts w:ascii="Calibri" w:eastAsia="Arial" w:hAnsi="Calibri"/>
          <w:b/>
          <w:sz w:val="22"/>
          <w:szCs w:val="22"/>
        </w:rPr>
        <w:t>egzaminów</w:t>
      </w:r>
      <w:r w:rsidRPr="00151E59">
        <w:rPr>
          <w:rFonts w:ascii="Calibri" w:eastAsia="Arial" w:hAnsi="Calibri"/>
          <w:sz w:val="22"/>
          <w:szCs w:val="22"/>
        </w:rPr>
        <w:t xml:space="preserve"> dla poziomu </w:t>
      </w:r>
      <w:r w:rsidRPr="00151E59">
        <w:rPr>
          <w:rFonts w:ascii="Calibri" w:hAnsi="Calibri" w:cs="Calibri"/>
          <w:sz w:val="22"/>
          <w:szCs w:val="22"/>
        </w:rPr>
        <w:t xml:space="preserve">A1 lub A2 lub B1 lub B2 lub C1 lub C2: </w:t>
      </w:r>
      <w:r w:rsidRPr="00151E59">
        <w:rPr>
          <w:rFonts w:ascii="Calibri" w:eastAsia="Arial" w:hAnsi="Calibri"/>
          <w:sz w:val="22"/>
          <w:szCs w:val="22"/>
        </w:rPr>
        <w:t>.</w:t>
      </w:r>
      <w:r>
        <w:rPr>
          <w:rFonts w:ascii="Calibri" w:eastAsia="Arial" w:hAnsi="Calibri"/>
          <w:sz w:val="22"/>
          <w:szCs w:val="22"/>
        </w:rPr>
        <w:br/>
      </w:r>
      <w:r w:rsidRPr="00151E59">
        <w:rPr>
          <w:rFonts w:ascii="Calibri" w:eastAsia="Arial" w:hAnsi="Calibri"/>
          <w:sz w:val="22"/>
          <w:szCs w:val="22"/>
        </w:rPr>
        <w:t>.......................................  Słownie:</w:t>
      </w:r>
      <w:r w:rsidRPr="00151E59">
        <w:rPr>
          <w:rFonts w:ascii="Calibri" w:hAnsi="Calibri"/>
          <w:sz w:val="22"/>
          <w:szCs w:val="22"/>
        </w:rPr>
        <w:t xml:space="preserve"> </w:t>
      </w:r>
      <w:r w:rsidRPr="00151E59">
        <w:rPr>
          <w:rFonts w:ascii="Calibri" w:eastAsia="Arial" w:hAnsi="Calibri"/>
          <w:sz w:val="22"/>
          <w:szCs w:val="22"/>
        </w:rPr>
        <w:t>………………………….……………………………………………………… zł brutto</w:t>
      </w:r>
    </w:p>
    <w:p w:rsidR="004C6318" w:rsidRPr="00151E59" w:rsidRDefault="004C6318" w:rsidP="004C6318">
      <w:pPr>
        <w:spacing w:line="480" w:lineRule="auto"/>
        <w:rPr>
          <w:rFonts w:ascii="Calibri" w:eastAsia="Arial" w:hAnsi="Calibri"/>
          <w:sz w:val="22"/>
          <w:szCs w:val="22"/>
        </w:rPr>
      </w:pPr>
    </w:p>
    <w:p w:rsidR="004C6318" w:rsidRPr="00151E59" w:rsidRDefault="004C6318" w:rsidP="004C6318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Łączna wartość oferty</w:t>
      </w:r>
      <w:r w:rsidR="004437C5">
        <w:rPr>
          <w:rFonts w:ascii="Calibri" w:eastAsia="Arial" w:hAnsi="Calibri"/>
          <w:b/>
          <w:sz w:val="22"/>
          <w:szCs w:val="22"/>
        </w:rPr>
        <w:t xml:space="preserve"> w pkt 2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  <w:t xml:space="preserve">suma pozycji </w:t>
      </w:r>
      <w:r w:rsidR="004437C5">
        <w:rPr>
          <w:rFonts w:ascii="Calibri" w:eastAsia="Arial" w:hAnsi="Calibri"/>
          <w:b/>
          <w:sz w:val="22"/>
          <w:szCs w:val="22"/>
        </w:rPr>
        <w:t>2</w:t>
      </w:r>
      <w:r>
        <w:rPr>
          <w:rFonts w:ascii="Calibri" w:eastAsia="Arial" w:hAnsi="Calibri"/>
          <w:b/>
          <w:sz w:val="22"/>
          <w:szCs w:val="22"/>
        </w:rPr>
        <w:t>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 w:rsidR="004437C5">
        <w:rPr>
          <w:rFonts w:ascii="Calibri" w:eastAsia="Arial" w:hAnsi="Calibri"/>
          <w:b/>
          <w:sz w:val="22"/>
          <w:szCs w:val="22"/>
        </w:rPr>
        <w:t>2</w:t>
      </w:r>
      <w:r>
        <w:rPr>
          <w:rFonts w:ascii="Calibri" w:eastAsia="Arial" w:hAnsi="Calibri"/>
          <w:b/>
          <w:sz w:val="22"/>
          <w:szCs w:val="22"/>
        </w:rPr>
        <w:t>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+</w:t>
      </w:r>
      <w:r>
        <w:rPr>
          <w:rFonts w:ascii="Calibri" w:eastAsia="Arial" w:hAnsi="Calibri"/>
          <w:b/>
          <w:sz w:val="22"/>
          <w:szCs w:val="22"/>
        </w:rPr>
        <w:t xml:space="preserve"> </w:t>
      </w:r>
      <w:r w:rsidR="004437C5">
        <w:rPr>
          <w:rFonts w:ascii="Calibri" w:eastAsia="Arial" w:hAnsi="Calibri"/>
          <w:b/>
          <w:sz w:val="22"/>
          <w:szCs w:val="22"/>
        </w:rPr>
        <w:t>2.</w:t>
      </w:r>
      <w:r>
        <w:rPr>
          <w:rFonts w:ascii="Calibri" w:eastAsia="Arial" w:hAnsi="Calibri"/>
          <w:b/>
          <w:sz w:val="22"/>
          <w:szCs w:val="22"/>
        </w:rPr>
        <w:t>C</w:t>
      </w:r>
      <w:r w:rsidRPr="00151E59">
        <w:rPr>
          <w:rFonts w:ascii="Calibri" w:eastAsia="Arial" w:hAnsi="Calibri"/>
          <w:b/>
          <w:sz w:val="22"/>
          <w:szCs w:val="22"/>
        </w:rPr>
        <w:t xml:space="preserve"> (ilość j. </w:t>
      </w:r>
      <w:r>
        <w:rPr>
          <w:rFonts w:ascii="Calibri" w:eastAsia="Arial" w:hAnsi="Calibri"/>
          <w:b/>
          <w:sz w:val="22"/>
          <w:szCs w:val="22"/>
        </w:rPr>
        <w:t>franc</w:t>
      </w:r>
      <w:r w:rsidRPr="00151E59">
        <w:rPr>
          <w:rFonts w:ascii="Calibri" w:eastAsia="Arial" w:hAnsi="Calibri"/>
          <w:b/>
          <w:sz w:val="22"/>
          <w:szCs w:val="22"/>
        </w:rPr>
        <w:t>)  ………………………..………………zł brutto</w:t>
      </w:r>
    </w:p>
    <w:p w:rsidR="004C6318" w:rsidRPr="00151E59" w:rsidRDefault="004C6318" w:rsidP="004C6318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C6318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4437C5" w:rsidRPr="00151E59" w:rsidRDefault="004437C5" w:rsidP="004437C5">
      <w:pPr>
        <w:spacing w:line="480" w:lineRule="auto"/>
        <w:rPr>
          <w:rFonts w:ascii="Calibri" w:eastAsia="Arial" w:hAnsi="Calibri"/>
          <w:b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Łączna wartość oferty</w:t>
      </w:r>
      <w:r>
        <w:rPr>
          <w:rFonts w:ascii="Calibri" w:eastAsia="Arial" w:hAnsi="Calibri"/>
          <w:b/>
          <w:sz w:val="22"/>
          <w:szCs w:val="22"/>
        </w:rPr>
        <w:t xml:space="preserve"> </w:t>
      </w:r>
      <w:r w:rsidRPr="00151E59">
        <w:rPr>
          <w:rFonts w:ascii="Calibri" w:eastAsia="Arial" w:hAnsi="Calibri"/>
          <w:b/>
          <w:sz w:val="22"/>
          <w:szCs w:val="22"/>
        </w:rPr>
        <w:t xml:space="preserve">: </w:t>
      </w:r>
      <w:r w:rsidRPr="00151E59">
        <w:rPr>
          <w:rFonts w:ascii="Calibri" w:eastAsia="Arial" w:hAnsi="Calibri"/>
          <w:b/>
          <w:sz w:val="22"/>
          <w:szCs w:val="22"/>
        </w:rPr>
        <w:br/>
      </w:r>
      <w:r>
        <w:rPr>
          <w:rFonts w:ascii="Calibri" w:eastAsia="Arial" w:hAnsi="Calibri"/>
          <w:b/>
          <w:sz w:val="22"/>
          <w:szCs w:val="22"/>
        </w:rPr>
        <w:t>suma pozycji: 1.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>
        <w:rPr>
          <w:rFonts w:ascii="Calibri" w:eastAsia="Arial" w:hAnsi="Calibri"/>
          <w:b/>
          <w:sz w:val="22"/>
          <w:szCs w:val="22"/>
        </w:rPr>
        <w:t xml:space="preserve"> 1.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+</w:t>
      </w:r>
      <w:r>
        <w:rPr>
          <w:rFonts w:ascii="Calibri" w:eastAsia="Arial" w:hAnsi="Calibri"/>
          <w:b/>
          <w:sz w:val="22"/>
          <w:szCs w:val="22"/>
        </w:rPr>
        <w:t xml:space="preserve"> 1.C</w:t>
      </w:r>
      <w:r w:rsidRPr="00151E59">
        <w:rPr>
          <w:rFonts w:ascii="Calibri" w:eastAsia="Arial" w:hAnsi="Calibri"/>
          <w:b/>
          <w:sz w:val="22"/>
          <w:szCs w:val="22"/>
        </w:rPr>
        <w:t xml:space="preserve"> (ilość j. </w:t>
      </w:r>
      <w:r>
        <w:rPr>
          <w:rFonts w:ascii="Calibri" w:eastAsia="Arial" w:hAnsi="Calibri"/>
          <w:b/>
          <w:sz w:val="22"/>
          <w:szCs w:val="22"/>
        </w:rPr>
        <w:t>franc</w:t>
      </w:r>
      <w:r w:rsidRPr="00151E59">
        <w:rPr>
          <w:rFonts w:ascii="Calibri" w:eastAsia="Arial" w:hAnsi="Calibri"/>
          <w:b/>
          <w:sz w:val="22"/>
          <w:szCs w:val="22"/>
        </w:rPr>
        <w:t>)</w:t>
      </w:r>
      <w:r>
        <w:rPr>
          <w:rFonts w:ascii="Calibri" w:eastAsia="Arial" w:hAnsi="Calibri"/>
          <w:b/>
          <w:sz w:val="22"/>
          <w:szCs w:val="22"/>
        </w:rPr>
        <w:t xml:space="preserve"> + 2.</w:t>
      </w:r>
      <w:r w:rsidRPr="00151E59">
        <w:rPr>
          <w:rFonts w:ascii="Calibri" w:eastAsia="Arial" w:hAnsi="Calibri"/>
          <w:b/>
          <w:sz w:val="22"/>
          <w:szCs w:val="22"/>
        </w:rPr>
        <w:t xml:space="preserve">A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ang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 +</w:t>
      </w:r>
      <w:r>
        <w:rPr>
          <w:rFonts w:ascii="Calibri" w:eastAsia="Arial" w:hAnsi="Calibri"/>
          <w:b/>
          <w:sz w:val="22"/>
          <w:szCs w:val="22"/>
        </w:rPr>
        <w:t>2.</w:t>
      </w:r>
      <w:r w:rsidRPr="00151E59">
        <w:rPr>
          <w:rFonts w:ascii="Calibri" w:eastAsia="Arial" w:hAnsi="Calibri"/>
          <w:b/>
          <w:sz w:val="22"/>
          <w:szCs w:val="22"/>
        </w:rPr>
        <w:t xml:space="preserve">B (ilość j. </w:t>
      </w:r>
      <w:proofErr w:type="spellStart"/>
      <w:r w:rsidRPr="00151E59">
        <w:rPr>
          <w:rFonts w:ascii="Calibri" w:eastAsia="Arial" w:hAnsi="Calibri"/>
          <w:b/>
          <w:sz w:val="22"/>
          <w:szCs w:val="22"/>
        </w:rPr>
        <w:t>niem</w:t>
      </w:r>
      <w:proofErr w:type="spellEnd"/>
      <w:r w:rsidRPr="00151E59">
        <w:rPr>
          <w:rFonts w:ascii="Calibri" w:eastAsia="Arial" w:hAnsi="Calibri"/>
          <w:b/>
          <w:sz w:val="22"/>
          <w:szCs w:val="22"/>
        </w:rPr>
        <w:t>) +</w:t>
      </w:r>
      <w:r>
        <w:rPr>
          <w:rFonts w:ascii="Calibri" w:eastAsia="Arial" w:hAnsi="Calibri"/>
          <w:b/>
          <w:sz w:val="22"/>
          <w:szCs w:val="22"/>
        </w:rPr>
        <w:t xml:space="preserve"> 2.C</w:t>
      </w:r>
      <w:r w:rsidRPr="00151E59">
        <w:rPr>
          <w:rFonts w:ascii="Calibri" w:eastAsia="Arial" w:hAnsi="Calibri"/>
          <w:b/>
          <w:sz w:val="22"/>
          <w:szCs w:val="22"/>
        </w:rPr>
        <w:t xml:space="preserve"> (ilość j. </w:t>
      </w:r>
      <w:r>
        <w:rPr>
          <w:rFonts w:ascii="Calibri" w:eastAsia="Arial" w:hAnsi="Calibri"/>
          <w:b/>
          <w:sz w:val="22"/>
          <w:szCs w:val="22"/>
        </w:rPr>
        <w:t>franc</w:t>
      </w:r>
      <w:r w:rsidRPr="00151E59">
        <w:rPr>
          <w:rFonts w:ascii="Calibri" w:eastAsia="Arial" w:hAnsi="Calibri"/>
          <w:b/>
          <w:sz w:val="22"/>
          <w:szCs w:val="22"/>
        </w:rPr>
        <w:t>)  ………………………..……………</w:t>
      </w:r>
      <w:r>
        <w:rPr>
          <w:rFonts w:ascii="Calibri" w:eastAsia="Arial" w:hAnsi="Calibri"/>
          <w:b/>
          <w:sz w:val="22"/>
          <w:szCs w:val="22"/>
        </w:rPr>
        <w:t>……………………………………………………………..</w:t>
      </w:r>
      <w:r w:rsidRPr="00151E59">
        <w:rPr>
          <w:rFonts w:ascii="Calibri" w:eastAsia="Arial" w:hAnsi="Calibri"/>
          <w:b/>
          <w:sz w:val="22"/>
          <w:szCs w:val="22"/>
        </w:rPr>
        <w:t>…zł brutto</w:t>
      </w:r>
    </w:p>
    <w:p w:rsidR="004437C5" w:rsidRPr="00151E59" w:rsidRDefault="004437C5" w:rsidP="004437C5">
      <w:pPr>
        <w:spacing w:line="480" w:lineRule="auto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b/>
          <w:sz w:val="22"/>
          <w:szCs w:val="22"/>
        </w:rPr>
        <w:t>Słownie: ……………………………………………………………………………………………………..……………………………zł brutto</w:t>
      </w:r>
    </w:p>
    <w:p w:rsidR="004C6318" w:rsidRPr="00151E59" w:rsidRDefault="004C6318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Niniejszym oświadczam, iż: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w ramach proponowanej ceny spełnione zostaną warunki określone w Zapytaniu ofertowym nr </w:t>
      </w:r>
      <w:r w:rsidR="004437C5">
        <w:rPr>
          <w:rFonts w:eastAsia="Arial"/>
        </w:rPr>
        <w:t>1</w:t>
      </w:r>
      <w:r w:rsidRPr="00151E59">
        <w:rPr>
          <w:rFonts w:eastAsia="Arial"/>
          <w:i/>
        </w:rPr>
        <w:t>/11.4.3/20</w:t>
      </w:r>
      <w:r w:rsidR="004C6318">
        <w:rPr>
          <w:rFonts w:eastAsia="Arial"/>
          <w:i/>
        </w:rPr>
        <w:t>20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zapoznałem/-</w:t>
      </w:r>
      <w:proofErr w:type="spellStart"/>
      <w:r w:rsidRPr="00151E59">
        <w:rPr>
          <w:rFonts w:eastAsia="Arial"/>
        </w:rPr>
        <w:t>am</w:t>
      </w:r>
      <w:proofErr w:type="spellEnd"/>
      <w:r w:rsidRPr="00151E59">
        <w:rPr>
          <w:rFonts w:eastAsia="Arial"/>
        </w:rPr>
        <w:t xml:space="preserve"> się z warunkami Zapytania ofertowego nr </w:t>
      </w:r>
      <w:r w:rsidR="004437C5">
        <w:rPr>
          <w:rFonts w:eastAsia="Arial"/>
        </w:rPr>
        <w:t>1</w:t>
      </w:r>
      <w:r w:rsidR="004437C5">
        <w:rPr>
          <w:rFonts w:eastAsia="Arial"/>
          <w:i/>
        </w:rPr>
        <w:t>/11.4.3/2020</w:t>
      </w:r>
      <w:r w:rsidRPr="00151E59">
        <w:rPr>
          <w:rFonts w:eastAsia="Arial"/>
          <w:i/>
        </w:rPr>
        <w:t xml:space="preserve"> </w:t>
      </w:r>
      <w:r w:rsidRPr="00151E59">
        <w:rPr>
          <w:rFonts w:eastAsia="Arial"/>
        </w:rPr>
        <w:t>i nie wnoszę do niego żadnych zastrzeżeń;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zobowiązuję się w przypadku wyboru niniejszej oferty do zawarcia umowy i wykonania przedmiotu zamówienia w terminach i na warunkach określonych w Zapytaniu ofertowym nr </w:t>
      </w:r>
      <w:r w:rsidR="004437C5">
        <w:rPr>
          <w:rFonts w:eastAsia="Arial"/>
        </w:rPr>
        <w:t>1</w:t>
      </w:r>
      <w:r w:rsidRPr="00151E59">
        <w:rPr>
          <w:rFonts w:eastAsia="Arial"/>
          <w:i/>
        </w:rPr>
        <w:t>/11.4.3/20</w:t>
      </w:r>
      <w:r w:rsidR="004437C5">
        <w:rPr>
          <w:rFonts w:eastAsia="Arial"/>
          <w:i/>
        </w:rPr>
        <w:t>20</w:t>
      </w:r>
      <w:r w:rsidRPr="00151E59">
        <w:rPr>
          <w:rFonts w:eastAsia="Arial"/>
        </w:rPr>
        <w:t>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zaoferowana cena uwzględnia wszelkie koszty związane z realizacją zamówienia.</w:t>
      </w: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  <w:sectPr w:rsidR="00151E59" w:rsidRPr="00151E59" w:rsidSect="004961A7">
          <w:headerReference w:type="default" r:id="rId9"/>
          <w:pgSz w:w="11900" w:h="16838"/>
          <w:pgMar w:top="1440" w:right="1126" w:bottom="1440" w:left="1133" w:header="283" w:footer="0" w:gutter="0"/>
          <w:cols w:space="0" w:equalWidth="0">
            <w:col w:w="9647"/>
          </w:cols>
          <w:docGrid w:linePitch="360"/>
        </w:sect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3244F3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……………………….……………..……</w:t>
      </w: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FF729B" w:rsidRPr="00FF729B" w:rsidRDefault="00FF729B" w:rsidP="00FF729B">
      <w:pPr>
        <w:spacing w:line="0" w:lineRule="atLeast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 xml:space="preserve">    ……………..………….…………………………</w:t>
      </w:r>
    </w:p>
    <w:p w:rsidR="00FF729B" w:rsidRPr="00FF729B" w:rsidRDefault="00FF729B" w:rsidP="00FF729B">
      <w:pPr>
        <w:spacing w:line="0" w:lineRule="atLeast"/>
        <w:rPr>
          <w:rFonts w:ascii="Calibri" w:eastAsia="Arial" w:hAnsi="Calibri"/>
          <w:i/>
          <w:sz w:val="22"/>
          <w:szCs w:val="22"/>
        </w:rPr>
        <w:sectPr w:rsidR="00FF729B" w:rsidRPr="00FF729B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4887" w:space="720"/>
            <w:col w:w="4040"/>
          </w:cols>
          <w:docGrid w:linePitch="360"/>
        </w:sectPr>
      </w:pPr>
    </w:p>
    <w:p w:rsidR="004437C5" w:rsidRDefault="00FF729B" w:rsidP="00C4756F">
      <w:pPr>
        <w:spacing w:line="0" w:lineRule="atLeast"/>
        <w:ind w:left="-142" w:firstLine="720"/>
        <w:rPr>
          <w:rFonts w:ascii="Calibri" w:eastAsia="Arial" w:hAnsi="Calibri"/>
          <w:i/>
          <w:sz w:val="22"/>
          <w:szCs w:val="22"/>
        </w:rPr>
      </w:pPr>
      <w:r w:rsidRPr="00FF729B">
        <w:rPr>
          <w:rFonts w:ascii="Calibri" w:eastAsia="Arial" w:hAnsi="Calibri"/>
          <w:i/>
          <w:sz w:val="22"/>
          <w:szCs w:val="22"/>
        </w:rPr>
        <w:t>Miejsce, dnia</w:t>
      </w:r>
      <w:r w:rsidRPr="00FF729B">
        <w:rPr>
          <w:rFonts w:ascii="Calibri" w:eastAsia="Arial" w:hAnsi="Calibri"/>
          <w:i/>
          <w:sz w:val="22"/>
          <w:szCs w:val="22"/>
        </w:rPr>
        <w:br w:type="column"/>
      </w:r>
      <w:bookmarkStart w:id="0" w:name="_GoBack"/>
      <w:bookmarkEnd w:id="0"/>
      <w:r w:rsidRPr="00FF729B">
        <w:rPr>
          <w:rFonts w:ascii="Calibri" w:eastAsia="Arial" w:hAnsi="Calibri"/>
          <w:i/>
          <w:sz w:val="22"/>
          <w:szCs w:val="22"/>
        </w:rPr>
        <w:t>Czytelny  podpis Wykonawcy</w:t>
      </w:r>
      <w:r>
        <w:rPr>
          <w:rFonts w:ascii="Calibri" w:eastAsia="Arial" w:hAnsi="Calibri"/>
          <w:i/>
          <w:sz w:val="22"/>
          <w:szCs w:val="22"/>
        </w:rPr>
        <w:t xml:space="preserve"> </w:t>
      </w:r>
      <w:r w:rsidRPr="00FF729B">
        <w:rPr>
          <w:rFonts w:ascii="Calibri" w:eastAsia="Arial" w:hAnsi="Calibri"/>
          <w:i/>
          <w:sz w:val="22"/>
          <w:szCs w:val="22"/>
        </w:rPr>
        <w:t>or</w:t>
      </w:r>
      <w:r>
        <w:rPr>
          <w:rFonts w:ascii="Calibri" w:eastAsia="Arial" w:hAnsi="Calibri"/>
          <w:i/>
          <w:sz w:val="22"/>
          <w:szCs w:val="22"/>
        </w:rPr>
        <w:t>az pieczęć firmowa (jeśli dotyczy)</w:t>
      </w:r>
    </w:p>
    <w:p w:rsidR="00FF729B" w:rsidRPr="00FF729B" w:rsidRDefault="004437C5" w:rsidP="004437C5">
      <w:pPr>
        <w:rPr>
          <w:rFonts w:ascii="Calibri" w:eastAsia="Arial" w:hAnsi="Calibri"/>
          <w:i/>
          <w:sz w:val="22"/>
          <w:szCs w:val="22"/>
        </w:rPr>
        <w:sectPr w:rsidR="00FF729B" w:rsidRPr="00FF729B">
          <w:type w:val="continuous"/>
          <w:pgSz w:w="11900" w:h="16838"/>
          <w:pgMar w:top="1440" w:right="1126" w:bottom="1440" w:left="1133" w:header="0" w:footer="0" w:gutter="0"/>
          <w:cols w:num="2" w:space="0" w:equalWidth="0">
            <w:col w:w="5387" w:space="720"/>
            <w:col w:w="3540"/>
          </w:cols>
          <w:docGrid w:linePitch="360"/>
        </w:sectPr>
      </w:pPr>
      <w:r>
        <w:rPr>
          <w:rFonts w:ascii="Calibri" w:eastAsia="Arial" w:hAnsi="Calibri"/>
          <w:i/>
          <w:sz w:val="22"/>
          <w:szCs w:val="22"/>
        </w:rPr>
        <w:br w:type="page"/>
      </w:r>
    </w:p>
    <w:p w:rsidR="00FF729B" w:rsidRPr="00FF729B" w:rsidRDefault="00FF729B" w:rsidP="00C4756F">
      <w:pPr>
        <w:spacing w:line="26" w:lineRule="exact"/>
        <w:rPr>
          <w:rFonts w:ascii="Calibri" w:hAnsi="Calibri"/>
          <w:i/>
          <w:sz w:val="22"/>
          <w:szCs w:val="22"/>
        </w:rPr>
      </w:pPr>
    </w:p>
    <w:sectPr w:rsidR="00FF729B" w:rsidRPr="00FF729B" w:rsidSect="00B446B1">
      <w:headerReference w:type="default" r:id="rId10"/>
      <w:footerReference w:type="default" r:id="rId11"/>
      <w:pgSz w:w="11906" w:h="16838"/>
      <w:pgMar w:top="1535" w:right="1133" w:bottom="141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08" w:rsidRDefault="00984308">
      <w:r>
        <w:separator/>
      </w:r>
    </w:p>
  </w:endnote>
  <w:endnote w:type="continuationSeparator" w:id="0">
    <w:p w:rsidR="00984308" w:rsidRDefault="0098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FD" w:rsidRDefault="00843EFD" w:rsidP="00843EFD">
    <w:pPr>
      <w:pStyle w:val="Stopka"/>
      <w:tabs>
        <w:tab w:val="left" w:pos="3105"/>
      </w:tabs>
      <w:rPr>
        <w:sz w:val="18"/>
        <w:szCs w:val="18"/>
        <w:lang w:val="pl-PL"/>
      </w:rPr>
    </w:pPr>
  </w:p>
  <w:p w:rsidR="00843EFD" w:rsidRPr="002D77A5" w:rsidRDefault="00843EFD" w:rsidP="00843EFD">
    <w:pPr>
      <w:pStyle w:val="Stopka"/>
    </w:pPr>
  </w:p>
  <w:p w:rsidR="00B446B1" w:rsidRDefault="00B446B1" w:rsidP="00B446B1">
    <w:pPr>
      <w:pStyle w:val="Stopka"/>
      <w:jc w:val="center"/>
    </w:pPr>
  </w:p>
  <w:p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08" w:rsidRDefault="00984308">
      <w:r>
        <w:separator/>
      </w:r>
    </w:p>
  </w:footnote>
  <w:footnote w:type="continuationSeparator" w:id="0">
    <w:p w:rsidR="00984308" w:rsidRDefault="0098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59" w:rsidRDefault="00313C29" w:rsidP="004961A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53100" cy="866775"/>
          <wp:effectExtent l="0" t="0" r="0" b="9525"/>
          <wp:docPr id="1" name="Obraz 2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59" w:rsidRDefault="00151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28" w:rsidRPr="00A05542" w:rsidRDefault="00266228" w:rsidP="00A05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4741992"/>
    <w:lvl w:ilvl="0" w:tplc="6A92FD62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847A75"/>
    <w:multiLevelType w:val="hybridMultilevel"/>
    <w:tmpl w:val="13E20C34"/>
    <w:lvl w:ilvl="0" w:tplc="4F68C9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21"/>
  </w:num>
  <w:num w:numId="5">
    <w:abstractNumId w:val="36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16"/>
  </w:num>
  <w:num w:numId="16">
    <w:abstractNumId w:val="38"/>
  </w:num>
  <w:num w:numId="17">
    <w:abstractNumId w:val="28"/>
  </w:num>
  <w:num w:numId="18">
    <w:abstractNumId w:val="26"/>
  </w:num>
  <w:num w:numId="19">
    <w:abstractNumId w:val="25"/>
  </w:num>
  <w:num w:numId="20">
    <w:abstractNumId w:val="10"/>
  </w:num>
  <w:num w:numId="21">
    <w:abstractNumId w:val="34"/>
  </w:num>
  <w:num w:numId="22">
    <w:abstractNumId w:val="24"/>
  </w:num>
  <w:num w:numId="23">
    <w:abstractNumId w:val="35"/>
  </w:num>
  <w:num w:numId="24">
    <w:abstractNumId w:val="14"/>
  </w:num>
  <w:num w:numId="25">
    <w:abstractNumId w:val="13"/>
  </w:num>
  <w:num w:numId="26">
    <w:abstractNumId w:val="12"/>
  </w:num>
  <w:num w:numId="27">
    <w:abstractNumId w:val="19"/>
  </w:num>
  <w:num w:numId="28">
    <w:abstractNumId w:val="23"/>
  </w:num>
  <w:num w:numId="29">
    <w:abstractNumId w:val="27"/>
  </w:num>
  <w:num w:numId="30">
    <w:abstractNumId w:val="11"/>
  </w:num>
  <w:num w:numId="31">
    <w:abstractNumId w:val="29"/>
  </w:num>
  <w:num w:numId="32">
    <w:abstractNumId w:val="8"/>
  </w:num>
  <w:num w:numId="33">
    <w:abstractNumId w:val="32"/>
  </w:num>
  <w:num w:numId="34">
    <w:abstractNumId w:val="30"/>
  </w:num>
  <w:num w:numId="35">
    <w:abstractNumId w:val="31"/>
  </w:num>
  <w:num w:numId="36">
    <w:abstractNumId w:val="9"/>
  </w:num>
  <w:num w:numId="37">
    <w:abstractNumId w:val="0"/>
  </w:num>
  <w:num w:numId="38">
    <w:abstractNumId w:val="33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6507C"/>
    <w:rsid w:val="000861F3"/>
    <w:rsid w:val="000A0064"/>
    <w:rsid w:val="000A3C21"/>
    <w:rsid w:val="000B1DE9"/>
    <w:rsid w:val="000D0C8F"/>
    <w:rsid w:val="000D1D32"/>
    <w:rsid w:val="000D334A"/>
    <w:rsid w:val="000D6CE9"/>
    <w:rsid w:val="000F2EF1"/>
    <w:rsid w:val="00110A44"/>
    <w:rsid w:val="00122CD6"/>
    <w:rsid w:val="0012599C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91789"/>
    <w:rsid w:val="001D004E"/>
    <w:rsid w:val="001D31DD"/>
    <w:rsid w:val="001D374A"/>
    <w:rsid w:val="00215914"/>
    <w:rsid w:val="00216A49"/>
    <w:rsid w:val="00227CB1"/>
    <w:rsid w:val="00232EE8"/>
    <w:rsid w:val="00243DA4"/>
    <w:rsid w:val="0025324B"/>
    <w:rsid w:val="002535A6"/>
    <w:rsid w:val="00261D27"/>
    <w:rsid w:val="00266228"/>
    <w:rsid w:val="002719EB"/>
    <w:rsid w:val="00274402"/>
    <w:rsid w:val="00281667"/>
    <w:rsid w:val="00285B19"/>
    <w:rsid w:val="00292061"/>
    <w:rsid w:val="002A1141"/>
    <w:rsid w:val="002D0B1C"/>
    <w:rsid w:val="002D1482"/>
    <w:rsid w:val="002D7648"/>
    <w:rsid w:val="002F1B4B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A3C3B"/>
    <w:rsid w:val="003B5E10"/>
    <w:rsid w:val="003C6078"/>
    <w:rsid w:val="003D1DEA"/>
    <w:rsid w:val="00406730"/>
    <w:rsid w:val="00412CF4"/>
    <w:rsid w:val="00432C5B"/>
    <w:rsid w:val="00443376"/>
    <w:rsid w:val="004437C5"/>
    <w:rsid w:val="00451FB0"/>
    <w:rsid w:val="004549A8"/>
    <w:rsid w:val="00462989"/>
    <w:rsid w:val="00463B1D"/>
    <w:rsid w:val="0047026A"/>
    <w:rsid w:val="0049395D"/>
    <w:rsid w:val="00495B75"/>
    <w:rsid w:val="004961A7"/>
    <w:rsid w:val="0049626F"/>
    <w:rsid w:val="004A1E0F"/>
    <w:rsid w:val="004A213E"/>
    <w:rsid w:val="004B49F0"/>
    <w:rsid w:val="004B5B5D"/>
    <w:rsid w:val="004C6318"/>
    <w:rsid w:val="004D37B8"/>
    <w:rsid w:val="005348F7"/>
    <w:rsid w:val="00542713"/>
    <w:rsid w:val="0054681E"/>
    <w:rsid w:val="00552492"/>
    <w:rsid w:val="00560A53"/>
    <w:rsid w:val="00561FE8"/>
    <w:rsid w:val="0056206C"/>
    <w:rsid w:val="00574D86"/>
    <w:rsid w:val="00593027"/>
    <w:rsid w:val="00594C9B"/>
    <w:rsid w:val="005A3280"/>
    <w:rsid w:val="005A6A1D"/>
    <w:rsid w:val="005A7F2D"/>
    <w:rsid w:val="005B4BE2"/>
    <w:rsid w:val="005C1CDA"/>
    <w:rsid w:val="005C25FF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B5AC1"/>
    <w:rsid w:val="006C5D9A"/>
    <w:rsid w:val="006D5F7F"/>
    <w:rsid w:val="006E1345"/>
    <w:rsid w:val="006E495B"/>
    <w:rsid w:val="006E55A1"/>
    <w:rsid w:val="006F007E"/>
    <w:rsid w:val="00715F12"/>
    <w:rsid w:val="007177C0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F0CB3"/>
    <w:rsid w:val="007F5685"/>
    <w:rsid w:val="0080040D"/>
    <w:rsid w:val="008039A4"/>
    <w:rsid w:val="00807246"/>
    <w:rsid w:val="00815C76"/>
    <w:rsid w:val="00826AD4"/>
    <w:rsid w:val="00843EFD"/>
    <w:rsid w:val="00847B37"/>
    <w:rsid w:val="00867766"/>
    <w:rsid w:val="0087198D"/>
    <w:rsid w:val="008768AD"/>
    <w:rsid w:val="00884913"/>
    <w:rsid w:val="008861C6"/>
    <w:rsid w:val="00894A79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84308"/>
    <w:rsid w:val="00993B01"/>
    <w:rsid w:val="00996CB0"/>
    <w:rsid w:val="009A018D"/>
    <w:rsid w:val="009A4CB3"/>
    <w:rsid w:val="009A5FD9"/>
    <w:rsid w:val="009A7DEC"/>
    <w:rsid w:val="009B5900"/>
    <w:rsid w:val="009B5D8E"/>
    <w:rsid w:val="009B7015"/>
    <w:rsid w:val="009D1769"/>
    <w:rsid w:val="009F36A2"/>
    <w:rsid w:val="00A05542"/>
    <w:rsid w:val="00A1101F"/>
    <w:rsid w:val="00A1153E"/>
    <w:rsid w:val="00A15AD9"/>
    <w:rsid w:val="00A213D7"/>
    <w:rsid w:val="00A36890"/>
    <w:rsid w:val="00A413FE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B11AA"/>
    <w:rsid w:val="00BB4DBE"/>
    <w:rsid w:val="00BB7095"/>
    <w:rsid w:val="00BC76A6"/>
    <w:rsid w:val="00BD516A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4756F"/>
    <w:rsid w:val="00C51280"/>
    <w:rsid w:val="00C75F53"/>
    <w:rsid w:val="00C76134"/>
    <w:rsid w:val="00C84E19"/>
    <w:rsid w:val="00CA561C"/>
    <w:rsid w:val="00CB6A71"/>
    <w:rsid w:val="00CB7ABC"/>
    <w:rsid w:val="00CC7250"/>
    <w:rsid w:val="00CD6B22"/>
    <w:rsid w:val="00D04D00"/>
    <w:rsid w:val="00D1085B"/>
    <w:rsid w:val="00D12621"/>
    <w:rsid w:val="00D138E7"/>
    <w:rsid w:val="00D245C5"/>
    <w:rsid w:val="00D459F8"/>
    <w:rsid w:val="00D50550"/>
    <w:rsid w:val="00D55958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D0E7B"/>
    <w:rsid w:val="00DF35D1"/>
    <w:rsid w:val="00DF68D7"/>
    <w:rsid w:val="00E04BF5"/>
    <w:rsid w:val="00E10F5E"/>
    <w:rsid w:val="00E16C76"/>
    <w:rsid w:val="00E23C98"/>
    <w:rsid w:val="00E2718D"/>
    <w:rsid w:val="00E37952"/>
    <w:rsid w:val="00E413EF"/>
    <w:rsid w:val="00E571A7"/>
    <w:rsid w:val="00E66E85"/>
    <w:rsid w:val="00E678B8"/>
    <w:rsid w:val="00E7111D"/>
    <w:rsid w:val="00E75DFE"/>
    <w:rsid w:val="00E8073A"/>
    <w:rsid w:val="00E86F6E"/>
    <w:rsid w:val="00E90986"/>
    <w:rsid w:val="00E92679"/>
    <w:rsid w:val="00E94C6B"/>
    <w:rsid w:val="00EA4002"/>
    <w:rsid w:val="00EA674E"/>
    <w:rsid w:val="00EB3ADB"/>
    <w:rsid w:val="00EC571E"/>
    <w:rsid w:val="00EF6FB7"/>
    <w:rsid w:val="00F07873"/>
    <w:rsid w:val="00F16C4B"/>
    <w:rsid w:val="00F24A2E"/>
    <w:rsid w:val="00F36464"/>
    <w:rsid w:val="00F46BCE"/>
    <w:rsid w:val="00F54E64"/>
    <w:rsid w:val="00F574C1"/>
    <w:rsid w:val="00F632AD"/>
    <w:rsid w:val="00F70ABF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FEA35-59E6-4603-88EE-9F11E9B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D51D-2450-4E8B-BE48-6CBAFD6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cp:lastPrinted>2016-10-18T05:47:00Z</cp:lastPrinted>
  <dcterms:created xsi:type="dcterms:W3CDTF">2019-11-24T18:31:00Z</dcterms:created>
  <dcterms:modified xsi:type="dcterms:W3CDTF">2020-08-14T18:29:00Z</dcterms:modified>
</cp:coreProperties>
</file>